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F3DDD" w14:textId="1B864C01" w:rsidR="007B0F84" w:rsidRPr="007C4459" w:rsidRDefault="007C4459" w:rsidP="007B0F84">
      <w:pPr>
        <w:rPr>
          <w:rFonts w:ascii="Georgia" w:hAnsi="Georgia"/>
          <w:b/>
          <w:bCs/>
          <w:sz w:val="24"/>
          <w:szCs w:val="24"/>
        </w:rPr>
      </w:pPr>
      <w:r w:rsidRPr="007C4459">
        <w:rPr>
          <w:rFonts w:ascii="Georgia" w:hAnsi="Georgia"/>
          <w:b/>
          <w:bCs/>
          <w:sz w:val="24"/>
          <w:szCs w:val="24"/>
        </w:rPr>
        <w:t>Mutatie</w:t>
      </w:r>
      <w:r w:rsidR="007B0F84" w:rsidRPr="007C4459">
        <w:rPr>
          <w:rFonts w:ascii="Georgia" w:hAnsi="Georgia"/>
          <w:b/>
          <w:bCs/>
          <w:sz w:val="24"/>
          <w:szCs w:val="24"/>
        </w:rPr>
        <w:t xml:space="preserve">formulier </w:t>
      </w:r>
      <w:r w:rsidR="00333F97" w:rsidRPr="007C4459">
        <w:rPr>
          <w:rFonts w:ascii="Georgia" w:hAnsi="Georgia"/>
          <w:b/>
          <w:bCs/>
          <w:sz w:val="24"/>
          <w:szCs w:val="24"/>
        </w:rPr>
        <w:t xml:space="preserve">verlenging Tijdelijke </w:t>
      </w:r>
      <w:r w:rsidR="00DC2C35" w:rsidRPr="007C4459">
        <w:rPr>
          <w:rFonts w:ascii="Georgia" w:hAnsi="Georgia"/>
          <w:b/>
          <w:bCs/>
          <w:sz w:val="24"/>
          <w:szCs w:val="24"/>
        </w:rPr>
        <w:t xml:space="preserve">overbruggingsregeling </w:t>
      </w:r>
      <w:r w:rsidR="007B0F84" w:rsidRPr="007C4459">
        <w:rPr>
          <w:rFonts w:ascii="Georgia" w:hAnsi="Georgia"/>
          <w:b/>
          <w:bCs/>
          <w:sz w:val="24"/>
          <w:szCs w:val="24"/>
        </w:rPr>
        <w:t>zelfstandig ondernemers (</w:t>
      </w:r>
      <w:proofErr w:type="spellStart"/>
      <w:r w:rsidR="007B0F84" w:rsidRPr="007C4459">
        <w:rPr>
          <w:rFonts w:ascii="Georgia" w:hAnsi="Georgia"/>
          <w:b/>
          <w:bCs/>
          <w:sz w:val="24"/>
          <w:szCs w:val="24"/>
        </w:rPr>
        <w:t>Tozo</w:t>
      </w:r>
      <w:proofErr w:type="spellEnd"/>
      <w:r w:rsidR="007B0F84" w:rsidRPr="007C4459">
        <w:rPr>
          <w:rFonts w:ascii="Georgia" w:hAnsi="Georgia"/>
          <w:b/>
          <w:bCs/>
          <w:sz w:val="24"/>
          <w:szCs w:val="24"/>
        </w:rPr>
        <w:t>)</w:t>
      </w:r>
    </w:p>
    <w:p w14:paraId="371512AA" w14:textId="77777777" w:rsidR="007B0F84" w:rsidRPr="00042CDF" w:rsidRDefault="007B0F84" w:rsidP="007B0F84">
      <w:pPr>
        <w:rPr>
          <w:rFonts w:ascii="Georgia" w:hAnsi="Georgia"/>
          <w:sz w:val="19"/>
          <w:szCs w:val="19"/>
        </w:rPr>
      </w:pPr>
    </w:p>
    <w:p w14:paraId="3E79D342" w14:textId="77777777" w:rsidR="007B0F84" w:rsidRPr="00042CDF" w:rsidRDefault="007B0F84" w:rsidP="007B0F84">
      <w:pPr>
        <w:rPr>
          <w:rFonts w:ascii="Georgia" w:hAnsi="Georgia"/>
          <w:b/>
          <w:sz w:val="19"/>
          <w:szCs w:val="19"/>
        </w:rPr>
      </w:pPr>
      <w:r w:rsidRPr="00042CDF">
        <w:rPr>
          <w:rFonts w:ascii="Georgia" w:hAnsi="Georgia"/>
          <w:b/>
          <w:sz w:val="19"/>
          <w:szCs w:val="19"/>
        </w:rPr>
        <w:t>Inleiding</w:t>
      </w:r>
    </w:p>
    <w:p w14:paraId="62AA5A19" w14:textId="6A0D590E" w:rsidR="00AA06C9" w:rsidRPr="00042CDF" w:rsidRDefault="007B0F84" w:rsidP="007B0F84">
      <w:pPr>
        <w:rPr>
          <w:rFonts w:ascii="Georgia" w:hAnsi="Georgia"/>
          <w:sz w:val="19"/>
          <w:szCs w:val="19"/>
        </w:rPr>
      </w:pPr>
      <w:r w:rsidRPr="00042CDF">
        <w:rPr>
          <w:rFonts w:ascii="Georgia" w:hAnsi="Georgia"/>
          <w:sz w:val="19"/>
          <w:szCs w:val="19"/>
        </w:rPr>
        <w:t xml:space="preserve">Met dit formulier kunt u als zelfstandig ondernemer een aanvraag doen voor </w:t>
      </w:r>
      <w:r w:rsidR="00343C25" w:rsidRPr="00042CDF">
        <w:rPr>
          <w:rFonts w:ascii="Georgia" w:hAnsi="Georgia"/>
          <w:sz w:val="19"/>
          <w:szCs w:val="19"/>
        </w:rPr>
        <w:t xml:space="preserve">verlenging van de </w:t>
      </w:r>
      <w:r w:rsidRPr="00042CDF">
        <w:rPr>
          <w:rFonts w:ascii="Georgia" w:hAnsi="Georgia"/>
          <w:sz w:val="19"/>
          <w:szCs w:val="19"/>
        </w:rPr>
        <w:t>tijdelijke</w:t>
      </w:r>
      <w:r w:rsidR="00A34DB0" w:rsidRPr="00042CDF">
        <w:rPr>
          <w:rFonts w:ascii="Georgia" w:hAnsi="Georgia"/>
          <w:sz w:val="19"/>
          <w:szCs w:val="19"/>
        </w:rPr>
        <w:t xml:space="preserve"> </w:t>
      </w:r>
      <w:r w:rsidR="00C96664" w:rsidRPr="00042CDF">
        <w:rPr>
          <w:rFonts w:ascii="Georgia" w:hAnsi="Georgia"/>
          <w:sz w:val="19"/>
          <w:szCs w:val="19"/>
        </w:rPr>
        <w:t xml:space="preserve">(aanvullende) </w:t>
      </w:r>
      <w:r w:rsidR="006627F3" w:rsidRPr="00042CDF">
        <w:rPr>
          <w:rFonts w:ascii="Georgia" w:hAnsi="Georgia"/>
          <w:sz w:val="19"/>
          <w:szCs w:val="19"/>
        </w:rPr>
        <w:t>uitkering</w:t>
      </w:r>
      <w:r w:rsidR="00A42FAD" w:rsidRPr="00042CDF">
        <w:rPr>
          <w:rFonts w:ascii="Georgia" w:hAnsi="Georgia"/>
          <w:sz w:val="19"/>
          <w:szCs w:val="19"/>
        </w:rPr>
        <w:t xml:space="preserve"> levensonderhoud</w:t>
      </w:r>
      <w:r w:rsidR="00FC47F0" w:rsidRPr="00042CDF">
        <w:rPr>
          <w:rFonts w:ascii="Georgia" w:hAnsi="Georgia"/>
          <w:sz w:val="19"/>
          <w:szCs w:val="19"/>
        </w:rPr>
        <w:t xml:space="preserve"> </w:t>
      </w:r>
      <w:proofErr w:type="spellStart"/>
      <w:r w:rsidR="00FC47F0" w:rsidRPr="00042CDF">
        <w:rPr>
          <w:rFonts w:ascii="Georgia" w:hAnsi="Georgia"/>
          <w:sz w:val="19"/>
          <w:szCs w:val="19"/>
        </w:rPr>
        <w:t>Tozo</w:t>
      </w:r>
      <w:proofErr w:type="spellEnd"/>
      <w:r w:rsidR="002B0CBA" w:rsidRPr="00042CDF">
        <w:rPr>
          <w:rFonts w:ascii="Georgia" w:hAnsi="Georgia"/>
          <w:sz w:val="19"/>
          <w:szCs w:val="19"/>
        </w:rPr>
        <w:t xml:space="preserve"> tot uiterlijk 30 september</w:t>
      </w:r>
      <w:r w:rsidR="00FC6FC7" w:rsidRPr="00042CDF">
        <w:rPr>
          <w:rFonts w:ascii="Georgia" w:hAnsi="Georgia"/>
          <w:sz w:val="19"/>
          <w:szCs w:val="19"/>
        </w:rPr>
        <w:t xml:space="preserve"> 2020</w:t>
      </w:r>
      <w:r w:rsidRPr="00042CDF">
        <w:rPr>
          <w:rFonts w:ascii="Georgia" w:hAnsi="Georgia"/>
          <w:sz w:val="19"/>
          <w:szCs w:val="19"/>
        </w:rPr>
        <w:t xml:space="preserve">. </w:t>
      </w:r>
    </w:p>
    <w:p w14:paraId="3C4F6A17" w14:textId="77777777" w:rsidR="00AA06C9" w:rsidRPr="00042CDF" w:rsidRDefault="00AA06C9" w:rsidP="007B0F84">
      <w:pPr>
        <w:rPr>
          <w:rFonts w:ascii="Georgia" w:hAnsi="Georgia"/>
          <w:sz w:val="19"/>
          <w:szCs w:val="19"/>
        </w:rPr>
      </w:pPr>
    </w:p>
    <w:p w14:paraId="4DA5DB9B" w14:textId="243DB71A" w:rsidR="00AA06C9" w:rsidRPr="00042CDF" w:rsidRDefault="007B0F84" w:rsidP="00AA06C9">
      <w:pPr>
        <w:rPr>
          <w:rFonts w:ascii="Georgia" w:hAnsi="Georgia"/>
          <w:sz w:val="19"/>
          <w:szCs w:val="19"/>
        </w:rPr>
      </w:pPr>
      <w:r w:rsidRPr="00042CDF">
        <w:rPr>
          <w:rFonts w:ascii="Georgia" w:hAnsi="Georgia"/>
          <w:sz w:val="19"/>
          <w:szCs w:val="19"/>
        </w:rPr>
        <w:t xml:space="preserve">U kunt </w:t>
      </w:r>
      <w:r w:rsidR="00C74889" w:rsidRPr="00042CDF">
        <w:rPr>
          <w:rFonts w:ascii="Georgia" w:hAnsi="Georgia"/>
          <w:sz w:val="19"/>
          <w:szCs w:val="19"/>
        </w:rPr>
        <w:t>dit formulier</w:t>
      </w:r>
      <w:r w:rsidRPr="00042CDF">
        <w:rPr>
          <w:rFonts w:ascii="Georgia" w:hAnsi="Georgia"/>
          <w:sz w:val="19"/>
          <w:szCs w:val="19"/>
        </w:rPr>
        <w:t xml:space="preserve"> alléén </w:t>
      </w:r>
      <w:r w:rsidR="00C74889" w:rsidRPr="00042CDF">
        <w:rPr>
          <w:rFonts w:ascii="Georgia" w:hAnsi="Georgia"/>
          <w:sz w:val="19"/>
          <w:szCs w:val="19"/>
        </w:rPr>
        <w:t xml:space="preserve">gebruiken </w:t>
      </w:r>
      <w:r w:rsidRPr="00042CDF">
        <w:rPr>
          <w:rFonts w:ascii="Georgia" w:hAnsi="Georgia"/>
          <w:sz w:val="19"/>
          <w:szCs w:val="19"/>
        </w:rPr>
        <w:t xml:space="preserve">als u </w:t>
      </w:r>
      <w:r w:rsidR="00343C25" w:rsidRPr="00042CDF">
        <w:rPr>
          <w:rFonts w:ascii="Georgia" w:hAnsi="Georgia"/>
          <w:sz w:val="19"/>
          <w:szCs w:val="19"/>
        </w:rPr>
        <w:t xml:space="preserve">al eerder </w:t>
      </w:r>
      <w:r w:rsidR="00FC47F0" w:rsidRPr="00042CDF">
        <w:rPr>
          <w:rFonts w:ascii="Georgia" w:hAnsi="Georgia"/>
          <w:sz w:val="19"/>
          <w:szCs w:val="19"/>
        </w:rPr>
        <w:t xml:space="preserve">een uitkering levensonderhoud </w:t>
      </w:r>
      <w:proofErr w:type="spellStart"/>
      <w:r w:rsidR="00343C25" w:rsidRPr="00042CDF">
        <w:rPr>
          <w:rFonts w:ascii="Georgia" w:hAnsi="Georgia"/>
          <w:sz w:val="19"/>
          <w:szCs w:val="19"/>
        </w:rPr>
        <w:t>Tozo</w:t>
      </w:r>
      <w:proofErr w:type="spellEnd"/>
      <w:r w:rsidR="00343C25" w:rsidRPr="00042CDF">
        <w:rPr>
          <w:rFonts w:ascii="Georgia" w:hAnsi="Georgia"/>
          <w:sz w:val="19"/>
          <w:szCs w:val="19"/>
        </w:rPr>
        <w:t xml:space="preserve"> heeft aangevraagd en toegekend </w:t>
      </w:r>
      <w:r w:rsidR="00333F97" w:rsidRPr="00042CDF">
        <w:rPr>
          <w:rFonts w:ascii="Georgia" w:hAnsi="Georgia"/>
          <w:sz w:val="19"/>
          <w:szCs w:val="19"/>
        </w:rPr>
        <w:t xml:space="preserve">heeft </w:t>
      </w:r>
      <w:r w:rsidR="00343C25" w:rsidRPr="00042CDF">
        <w:rPr>
          <w:rFonts w:ascii="Georgia" w:hAnsi="Georgia"/>
          <w:sz w:val="19"/>
          <w:szCs w:val="19"/>
        </w:rPr>
        <w:t>gekregen</w:t>
      </w:r>
      <w:r w:rsidR="005C1886" w:rsidRPr="00042CDF">
        <w:rPr>
          <w:rFonts w:ascii="Georgia" w:hAnsi="Georgia"/>
          <w:sz w:val="19"/>
          <w:szCs w:val="19"/>
        </w:rPr>
        <w:t xml:space="preserve"> en uw uitkering loopt binnenkort af of is afgelopen</w:t>
      </w:r>
      <w:r w:rsidR="00343C25" w:rsidRPr="00042CDF">
        <w:rPr>
          <w:rFonts w:ascii="Georgia" w:hAnsi="Georgia"/>
          <w:sz w:val="19"/>
          <w:szCs w:val="19"/>
        </w:rPr>
        <w:t>.</w:t>
      </w:r>
      <w:r w:rsidR="00AA06C9" w:rsidRPr="00042CDF">
        <w:rPr>
          <w:rFonts w:ascii="Georgia" w:hAnsi="Georgia"/>
          <w:sz w:val="19"/>
          <w:szCs w:val="19"/>
        </w:rPr>
        <w:t xml:space="preserve"> Verlenging is alleen mogelijk als het inkomen van u en uw partner onder het sociaal minimum</w:t>
      </w:r>
      <w:r w:rsidR="00AA06C9" w:rsidRPr="00042CDF">
        <w:rPr>
          <w:rFonts w:ascii="Georgia" w:hAnsi="Georgia"/>
          <w:b/>
          <w:bCs/>
          <w:color w:val="002C64" w:themeColor="accent1"/>
          <w:sz w:val="19"/>
          <w:szCs w:val="19"/>
        </w:rPr>
        <w:t xml:space="preserve"> </w:t>
      </w:r>
      <w:r w:rsidR="00AA06C9" w:rsidRPr="00042CDF">
        <w:rPr>
          <w:rFonts w:ascii="Georgia" w:hAnsi="Georgia"/>
          <w:sz w:val="19"/>
          <w:szCs w:val="19"/>
        </w:rPr>
        <w:t xml:space="preserve">komt. Is uw gezinsinkomen hoger dan het sociaal minimum? Dan heeft u geen recht op de </w:t>
      </w:r>
      <w:r w:rsidR="00EA347E" w:rsidRPr="00042CDF">
        <w:rPr>
          <w:rFonts w:ascii="Georgia" w:hAnsi="Georgia"/>
          <w:sz w:val="19"/>
          <w:szCs w:val="19"/>
        </w:rPr>
        <w:t xml:space="preserve">verlenging van de </w:t>
      </w:r>
      <w:r w:rsidR="00AA06C9" w:rsidRPr="00042CDF">
        <w:rPr>
          <w:rFonts w:ascii="Georgia" w:hAnsi="Georgia"/>
          <w:sz w:val="19"/>
          <w:szCs w:val="19"/>
        </w:rPr>
        <w:t xml:space="preserve">uitkering levensonderhoud </w:t>
      </w:r>
      <w:proofErr w:type="spellStart"/>
      <w:r w:rsidR="00AA06C9" w:rsidRPr="00042CDF">
        <w:rPr>
          <w:rFonts w:ascii="Georgia" w:hAnsi="Georgia"/>
          <w:sz w:val="19"/>
          <w:szCs w:val="19"/>
        </w:rPr>
        <w:t>Tozo</w:t>
      </w:r>
      <w:proofErr w:type="spellEnd"/>
      <w:r w:rsidR="00AA06C9" w:rsidRPr="00042CDF">
        <w:rPr>
          <w:rFonts w:ascii="Georgia" w:hAnsi="Georgia"/>
          <w:sz w:val="19"/>
          <w:szCs w:val="19"/>
        </w:rPr>
        <w:t xml:space="preserve">. </w:t>
      </w:r>
    </w:p>
    <w:p w14:paraId="6EE6AEAF" w14:textId="77777777" w:rsidR="00D7579A" w:rsidRPr="00042CDF" w:rsidRDefault="00D7579A" w:rsidP="00AA06C9">
      <w:pPr>
        <w:rPr>
          <w:rFonts w:ascii="Georgia" w:hAnsi="Georgia"/>
          <w:sz w:val="19"/>
          <w:szCs w:val="19"/>
        </w:rPr>
      </w:pPr>
    </w:p>
    <w:p w14:paraId="22C86690" w14:textId="084A6AA3" w:rsidR="00AA06C9" w:rsidRPr="00042CDF" w:rsidRDefault="00AA06C9" w:rsidP="007B0F84">
      <w:pPr>
        <w:rPr>
          <w:rFonts w:ascii="Georgia" w:hAnsi="Georgia"/>
          <w:sz w:val="19"/>
          <w:szCs w:val="19"/>
        </w:rPr>
      </w:pPr>
      <w:r w:rsidRPr="00042CDF">
        <w:rPr>
          <w:rFonts w:ascii="Georgia" w:hAnsi="Georgia"/>
          <w:sz w:val="19"/>
          <w:szCs w:val="19"/>
        </w:rPr>
        <w:t xml:space="preserve">Heeft u al een lening bedrijfskapitaal </w:t>
      </w:r>
      <w:proofErr w:type="spellStart"/>
      <w:r w:rsidRPr="00042CDF">
        <w:rPr>
          <w:rFonts w:ascii="Georgia" w:hAnsi="Georgia"/>
          <w:sz w:val="19"/>
          <w:szCs w:val="19"/>
        </w:rPr>
        <w:t>Tozo</w:t>
      </w:r>
      <w:proofErr w:type="spellEnd"/>
      <w:r w:rsidRPr="00042CDF">
        <w:rPr>
          <w:rFonts w:ascii="Georgia" w:hAnsi="Georgia"/>
          <w:sz w:val="19"/>
          <w:szCs w:val="19"/>
        </w:rPr>
        <w:t xml:space="preserve"> voor een lager bedrag dan €</w:t>
      </w:r>
      <w:r w:rsidR="00C32720">
        <w:rPr>
          <w:rFonts w:ascii="Georgia" w:hAnsi="Georgia"/>
          <w:sz w:val="19"/>
          <w:szCs w:val="19"/>
        </w:rPr>
        <w:t xml:space="preserve"> </w:t>
      </w:r>
      <w:r w:rsidRPr="00042CDF">
        <w:rPr>
          <w:rFonts w:ascii="Georgia" w:hAnsi="Georgia"/>
          <w:sz w:val="19"/>
          <w:szCs w:val="19"/>
        </w:rPr>
        <w:t>10.157,</w:t>
      </w:r>
      <w:r w:rsidR="00C32720">
        <w:rPr>
          <w:rFonts w:ascii="Georgia" w:hAnsi="Georgia"/>
          <w:sz w:val="19"/>
          <w:szCs w:val="19"/>
        </w:rPr>
        <w:t>00</w:t>
      </w:r>
      <w:r w:rsidRPr="00042CDF">
        <w:rPr>
          <w:rFonts w:ascii="Georgia" w:hAnsi="Georgia"/>
          <w:sz w:val="19"/>
          <w:szCs w:val="19"/>
        </w:rPr>
        <w:t xml:space="preserve"> en wilt u een aanvullende lening bedrijfskapitaal </w:t>
      </w:r>
      <w:proofErr w:type="spellStart"/>
      <w:r w:rsidRPr="00042CDF">
        <w:rPr>
          <w:rFonts w:ascii="Georgia" w:hAnsi="Georgia"/>
          <w:sz w:val="19"/>
          <w:szCs w:val="19"/>
        </w:rPr>
        <w:t>Tozo</w:t>
      </w:r>
      <w:proofErr w:type="spellEnd"/>
      <w:r w:rsidRPr="00042CDF">
        <w:rPr>
          <w:rFonts w:ascii="Georgia" w:hAnsi="Georgia"/>
          <w:sz w:val="19"/>
          <w:szCs w:val="19"/>
        </w:rPr>
        <w:t xml:space="preserve"> aanvragen? Of wilt u een nieuwe aanvraag lening bedrijfskapitaal </w:t>
      </w:r>
      <w:proofErr w:type="spellStart"/>
      <w:r w:rsidRPr="00042CDF">
        <w:rPr>
          <w:rFonts w:ascii="Georgia" w:hAnsi="Georgia"/>
          <w:sz w:val="19"/>
          <w:szCs w:val="19"/>
        </w:rPr>
        <w:t>Tozo</w:t>
      </w:r>
      <w:proofErr w:type="spellEnd"/>
      <w:r w:rsidRPr="00042CDF">
        <w:rPr>
          <w:rFonts w:ascii="Georgia" w:hAnsi="Georgia"/>
          <w:sz w:val="19"/>
          <w:szCs w:val="19"/>
        </w:rPr>
        <w:t xml:space="preserve"> doen? Vul dan het aanvraagformulier </w:t>
      </w:r>
      <w:r w:rsidR="00C32720">
        <w:rPr>
          <w:rFonts w:ascii="Georgia" w:hAnsi="Georgia"/>
          <w:sz w:val="19"/>
          <w:szCs w:val="19"/>
        </w:rPr>
        <w:t xml:space="preserve">verlengde </w:t>
      </w:r>
      <w:proofErr w:type="spellStart"/>
      <w:r w:rsidRPr="00042CDF">
        <w:rPr>
          <w:rFonts w:ascii="Georgia" w:hAnsi="Georgia"/>
          <w:sz w:val="19"/>
          <w:szCs w:val="19"/>
        </w:rPr>
        <w:t>Tozo</w:t>
      </w:r>
      <w:proofErr w:type="spellEnd"/>
      <w:r w:rsidRPr="00042CDF">
        <w:rPr>
          <w:rFonts w:ascii="Georgia" w:hAnsi="Georgia"/>
          <w:sz w:val="19"/>
          <w:szCs w:val="19"/>
        </w:rPr>
        <w:t xml:space="preserve"> in. Indien u al het maximale bedrag van € 10.157</w:t>
      </w:r>
      <w:r w:rsidR="00C32720">
        <w:rPr>
          <w:rFonts w:ascii="Georgia" w:hAnsi="Georgia"/>
          <w:sz w:val="19"/>
          <w:szCs w:val="19"/>
        </w:rPr>
        <w:t>,00</w:t>
      </w:r>
      <w:r w:rsidRPr="00042CDF">
        <w:rPr>
          <w:rFonts w:ascii="Georgia" w:hAnsi="Georgia"/>
          <w:sz w:val="19"/>
          <w:szCs w:val="19"/>
        </w:rPr>
        <w:t xml:space="preserve"> heeft geleend, is extra lenen op basis van de </w:t>
      </w:r>
      <w:proofErr w:type="spellStart"/>
      <w:r w:rsidRPr="00042CDF">
        <w:rPr>
          <w:rFonts w:ascii="Georgia" w:hAnsi="Georgia"/>
          <w:sz w:val="19"/>
          <w:szCs w:val="19"/>
        </w:rPr>
        <w:t>Tozo</w:t>
      </w:r>
      <w:proofErr w:type="spellEnd"/>
      <w:r w:rsidRPr="00042CDF">
        <w:rPr>
          <w:rFonts w:ascii="Georgia" w:hAnsi="Georgia"/>
          <w:sz w:val="19"/>
          <w:szCs w:val="19"/>
        </w:rPr>
        <w:t xml:space="preserve"> niet mogelijk. U kunt mogelijk wel </w:t>
      </w:r>
      <w:r w:rsidR="00D7579A" w:rsidRPr="00042CDF">
        <w:rPr>
          <w:rFonts w:ascii="Georgia" w:hAnsi="Georgia"/>
          <w:sz w:val="19"/>
          <w:szCs w:val="19"/>
        </w:rPr>
        <w:t xml:space="preserve">een lening bedrijfskapitaal op basis van de Kleine Kredieten Corona (KKC) of </w:t>
      </w:r>
      <w:r w:rsidRPr="00042CDF">
        <w:rPr>
          <w:rFonts w:ascii="Georgia" w:hAnsi="Georgia"/>
          <w:sz w:val="19"/>
          <w:szCs w:val="19"/>
        </w:rPr>
        <w:t xml:space="preserve">op basis van het reguliere </w:t>
      </w:r>
      <w:proofErr w:type="spellStart"/>
      <w:r w:rsidRPr="00042CDF">
        <w:rPr>
          <w:rFonts w:ascii="Georgia" w:hAnsi="Georgia"/>
          <w:sz w:val="19"/>
          <w:szCs w:val="19"/>
        </w:rPr>
        <w:t>Bbz</w:t>
      </w:r>
      <w:proofErr w:type="spellEnd"/>
      <w:r w:rsidRPr="00042CDF">
        <w:rPr>
          <w:rFonts w:ascii="Georgia" w:hAnsi="Georgia"/>
          <w:sz w:val="19"/>
          <w:szCs w:val="19"/>
        </w:rPr>
        <w:t xml:space="preserve"> aanvragen.  </w:t>
      </w:r>
    </w:p>
    <w:p w14:paraId="7D1366DE" w14:textId="77777777" w:rsidR="00FD3EF0" w:rsidRPr="00042CDF" w:rsidRDefault="00FD3EF0" w:rsidP="007B0F84">
      <w:pPr>
        <w:rPr>
          <w:rFonts w:ascii="Georgia" w:hAnsi="Georgia"/>
          <w:sz w:val="19"/>
          <w:szCs w:val="19"/>
        </w:rPr>
      </w:pPr>
    </w:p>
    <w:p w14:paraId="648439D9" w14:textId="21BE97E2" w:rsidR="000D5E0D" w:rsidRPr="00042CDF" w:rsidRDefault="007B0F84" w:rsidP="00230B8F">
      <w:pPr>
        <w:rPr>
          <w:rFonts w:ascii="Georgia" w:hAnsi="Georgia"/>
          <w:sz w:val="19"/>
          <w:szCs w:val="19"/>
        </w:rPr>
      </w:pPr>
      <w:r w:rsidRPr="00042CDF">
        <w:rPr>
          <w:rFonts w:ascii="Georgia" w:hAnsi="Georgia"/>
          <w:b/>
          <w:bCs/>
          <w:sz w:val="19"/>
          <w:szCs w:val="19"/>
        </w:rPr>
        <w:t>Wat zijn de voorwaarden?</w:t>
      </w:r>
      <w:r w:rsidRPr="00042CDF">
        <w:rPr>
          <w:rFonts w:ascii="Georgia" w:hAnsi="Georgia"/>
          <w:sz w:val="19"/>
          <w:szCs w:val="19"/>
        </w:rPr>
        <w:br/>
      </w:r>
      <w:r w:rsidR="006627F3" w:rsidRPr="00042CDF">
        <w:rPr>
          <w:rFonts w:ascii="Georgia" w:hAnsi="Georgia"/>
          <w:sz w:val="19"/>
          <w:szCs w:val="19"/>
        </w:rPr>
        <w:t xml:space="preserve">Alle voorwaarden die golden voor uw eerdere aanvraag, gelden nu ook. </w:t>
      </w:r>
      <w:r w:rsidR="009A4ADB" w:rsidRPr="00042CDF">
        <w:rPr>
          <w:rFonts w:ascii="Georgia" w:hAnsi="Georgia"/>
          <w:sz w:val="19"/>
          <w:szCs w:val="19"/>
        </w:rPr>
        <w:t>Maar er is ook iets veranderd. Voor de verlenging telt het inkomen van uw partner</w:t>
      </w:r>
      <w:r w:rsidR="00C32720">
        <w:rPr>
          <w:rFonts w:ascii="Georgia" w:hAnsi="Georgia"/>
          <w:sz w:val="19"/>
          <w:szCs w:val="19"/>
        </w:rPr>
        <w:t xml:space="preserve"> </w:t>
      </w:r>
      <w:r w:rsidR="009A4ADB" w:rsidRPr="00042CDF">
        <w:rPr>
          <w:rFonts w:ascii="Georgia" w:hAnsi="Georgia"/>
          <w:sz w:val="19"/>
          <w:szCs w:val="19"/>
        </w:rPr>
        <w:t xml:space="preserve">ook mee. </w:t>
      </w:r>
      <w:r w:rsidR="002E31C9" w:rsidRPr="00042CDF">
        <w:rPr>
          <w:rFonts w:ascii="Georgia" w:hAnsi="Georgia"/>
          <w:sz w:val="19"/>
          <w:szCs w:val="19"/>
        </w:rPr>
        <w:t>Heeft u samen met uw partner meer inkomen dan het sociaal minimum? Dan krijgt u geen aanvullende uitkering (meer). Heeft u samen een inkomen onder het sociaal minimum? Dan wordt u</w:t>
      </w:r>
      <w:r w:rsidR="000134C4" w:rsidRPr="00042CDF">
        <w:rPr>
          <w:rFonts w:ascii="Georgia" w:hAnsi="Georgia"/>
          <w:sz w:val="19"/>
          <w:szCs w:val="19"/>
        </w:rPr>
        <w:t>w</w:t>
      </w:r>
      <w:r w:rsidR="002E31C9" w:rsidRPr="00042CDF">
        <w:rPr>
          <w:rFonts w:ascii="Georgia" w:hAnsi="Georgia"/>
          <w:sz w:val="19"/>
          <w:szCs w:val="19"/>
        </w:rPr>
        <w:t xml:space="preserve"> </w:t>
      </w:r>
      <w:r w:rsidR="00E96E3B" w:rsidRPr="00042CDF">
        <w:rPr>
          <w:rFonts w:ascii="Georgia" w:hAnsi="Georgia"/>
          <w:sz w:val="19"/>
          <w:szCs w:val="19"/>
        </w:rPr>
        <w:t>gezins</w:t>
      </w:r>
      <w:r w:rsidR="002E31C9" w:rsidRPr="00042CDF">
        <w:rPr>
          <w:rFonts w:ascii="Georgia" w:hAnsi="Georgia"/>
          <w:sz w:val="19"/>
          <w:szCs w:val="19"/>
        </w:rPr>
        <w:t xml:space="preserve">inkomen vanuit de </w:t>
      </w:r>
      <w:proofErr w:type="spellStart"/>
      <w:r w:rsidR="002E31C9" w:rsidRPr="00042CDF">
        <w:rPr>
          <w:rFonts w:ascii="Georgia" w:hAnsi="Georgia"/>
          <w:sz w:val="19"/>
          <w:szCs w:val="19"/>
        </w:rPr>
        <w:t>Tozo</w:t>
      </w:r>
      <w:proofErr w:type="spellEnd"/>
      <w:r w:rsidR="002E31C9" w:rsidRPr="00042CDF">
        <w:rPr>
          <w:rFonts w:ascii="Georgia" w:hAnsi="Georgia"/>
          <w:sz w:val="19"/>
          <w:szCs w:val="19"/>
        </w:rPr>
        <w:t xml:space="preserve"> aangevuld</w:t>
      </w:r>
      <w:r w:rsidR="00FC6FC7" w:rsidRPr="00042CDF">
        <w:rPr>
          <w:rFonts w:ascii="Georgia" w:hAnsi="Georgia"/>
          <w:sz w:val="19"/>
          <w:szCs w:val="19"/>
        </w:rPr>
        <w:t xml:space="preserve"> tot het sociaal minimum</w:t>
      </w:r>
      <w:r w:rsidR="002E31C9" w:rsidRPr="00042CDF">
        <w:rPr>
          <w:rFonts w:ascii="Georgia" w:hAnsi="Georgia"/>
          <w:sz w:val="19"/>
          <w:szCs w:val="19"/>
        </w:rPr>
        <w:t xml:space="preserve">. </w:t>
      </w:r>
    </w:p>
    <w:p w14:paraId="3FAC22A8" w14:textId="77777777" w:rsidR="00FC6FC7" w:rsidRPr="00042CDF" w:rsidRDefault="00FC6FC7" w:rsidP="00230B8F">
      <w:pPr>
        <w:rPr>
          <w:rFonts w:ascii="Georgia" w:hAnsi="Georgia"/>
          <w:sz w:val="19"/>
          <w:szCs w:val="19"/>
        </w:rPr>
      </w:pPr>
    </w:p>
    <w:p w14:paraId="242ED316" w14:textId="1D245ED5" w:rsidR="007B0F84" w:rsidRPr="00042CDF" w:rsidRDefault="007B0F84" w:rsidP="00085990">
      <w:pPr>
        <w:rPr>
          <w:rFonts w:ascii="Georgia" w:hAnsi="Georgia"/>
          <w:sz w:val="19"/>
          <w:szCs w:val="19"/>
        </w:rPr>
      </w:pPr>
      <w:r w:rsidRPr="00042CDF">
        <w:rPr>
          <w:rFonts w:ascii="Georgia" w:hAnsi="Georgia"/>
          <w:b/>
          <w:bCs/>
          <w:sz w:val="19"/>
          <w:szCs w:val="19"/>
        </w:rPr>
        <w:t>Wat kunt u aanvragen?</w:t>
      </w:r>
      <w:r w:rsidRPr="00042CDF">
        <w:rPr>
          <w:rFonts w:ascii="Georgia" w:hAnsi="Georgia"/>
          <w:b/>
          <w:bCs/>
          <w:sz w:val="19"/>
          <w:szCs w:val="19"/>
        </w:rPr>
        <w:br/>
      </w:r>
      <w:r w:rsidRPr="00042CDF">
        <w:rPr>
          <w:rFonts w:ascii="Georgia" w:hAnsi="Georgia"/>
          <w:sz w:val="19"/>
          <w:szCs w:val="19"/>
        </w:rPr>
        <w:t>U kunt een aanvraag doen voor</w:t>
      </w:r>
      <w:r w:rsidR="00085990" w:rsidRPr="00042CDF">
        <w:rPr>
          <w:rFonts w:ascii="Georgia" w:hAnsi="Georgia"/>
          <w:sz w:val="19"/>
          <w:szCs w:val="19"/>
        </w:rPr>
        <w:t xml:space="preserve"> </w:t>
      </w:r>
      <w:r w:rsidRPr="00042CDF">
        <w:rPr>
          <w:rFonts w:ascii="Georgia" w:hAnsi="Georgia"/>
          <w:sz w:val="19"/>
          <w:szCs w:val="19"/>
        </w:rPr>
        <w:t xml:space="preserve">een </w:t>
      </w:r>
      <w:r w:rsidR="00085990" w:rsidRPr="00042CDF">
        <w:rPr>
          <w:rFonts w:ascii="Georgia" w:hAnsi="Georgia"/>
          <w:sz w:val="19"/>
          <w:szCs w:val="19"/>
        </w:rPr>
        <w:t>verlenging</w:t>
      </w:r>
      <w:r w:rsidRPr="00042CDF">
        <w:rPr>
          <w:rFonts w:ascii="Georgia" w:hAnsi="Georgia"/>
          <w:sz w:val="19"/>
          <w:szCs w:val="19"/>
        </w:rPr>
        <w:t xml:space="preserve"> </w:t>
      </w:r>
      <w:r w:rsidR="008F3E87" w:rsidRPr="00042CDF">
        <w:rPr>
          <w:rFonts w:ascii="Georgia" w:hAnsi="Georgia"/>
          <w:sz w:val="19"/>
          <w:szCs w:val="19"/>
        </w:rPr>
        <w:t xml:space="preserve">van de </w:t>
      </w:r>
      <w:proofErr w:type="spellStart"/>
      <w:r w:rsidR="008F3E87" w:rsidRPr="00042CDF">
        <w:rPr>
          <w:rFonts w:ascii="Georgia" w:hAnsi="Georgia"/>
          <w:sz w:val="19"/>
          <w:szCs w:val="19"/>
        </w:rPr>
        <w:t>Tozo</w:t>
      </w:r>
      <w:proofErr w:type="spellEnd"/>
      <w:r w:rsidR="008F3E87" w:rsidRPr="00042CDF">
        <w:rPr>
          <w:rFonts w:ascii="Georgia" w:hAnsi="Georgia"/>
          <w:sz w:val="19"/>
          <w:szCs w:val="19"/>
        </w:rPr>
        <w:t xml:space="preserve"> uitkering levensonderhoud </w:t>
      </w:r>
      <w:r w:rsidR="00FA2B68" w:rsidRPr="00042CDF">
        <w:rPr>
          <w:rFonts w:ascii="Georgia" w:hAnsi="Georgia"/>
          <w:sz w:val="19"/>
          <w:szCs w:val="19"/>
        </w:rPr>
        <w:t xml:space="preserve">tot maximaal </w:t>
      </w:r>
      <w:r w:rsidR="002B0CBA" w:rsidRPr="00042CDF">
        <w:rPr>
          <w:rFonts w:ascii="Georgia" w:hAnsi="Georgia"/>
          <w:sz w:val="19"/>
          <w:szCs w:val="19"/>
        </w:rPr>
        <w:t>30 september</w:t>
      </w:r>
      <w:r w:rsidR="00BF5B0F">
        <w:rPr>
          <w:rFonts w:ascii="Georgia" w:hAnsi="Georgia"/>
          <w:sz w:val="19"/>
          <w:szCs w:val="19"/>
        </w:rPr>
        <w:t xml:space="preserve"> 2020</w:t>
      </w:r>
      <w:r w:rsidRPr="00042CDF">
        <w:rPr>
          <w:rFonts w:ascii="Georgia" w:hAnsi="Georgia"/>
          <w:sz w:val="19"/>
          <w:szCs w:val="19"/>
        </w:rPr>
        <w:t xml:space="preserve"> die uw </w:t>
      </w:r>
      <w:r w:rsidR="00E96E3B" w:rsidRPr="00042CDF">
        <w:rPr>
          <w:rFonts w:ascii="Georgia" w:hAnsi="Georgia"/>
          <w:sz w:val="19"/>
          <w:szCs w:val="19"/>
        </w:rPr>
        <w:t>gezins</w:t>
      </w:r>
      <w:r w:rsidRPr="00042CDF">
        <w:rPr>
          <w:rFonts w:ascii="Georgia" w:hAnsi="Georgia"/>
          <w:sz w:val="19"/>
          <w:szCs w:val="19"/>
        </w:rPr>
        <w:t>inkomen aanvult tot het sociaal minimum</w:t>
      </w:r>
      <w:r w:rsidR="00085990" w:rsidRPr="00042CDF">
        <w:rPr>
          <w:rFonts w:ascii="Georgia" w:hAnsi="Georgia"/>
          <w:sz w:val="19"/>
          <w:szCs w:val="19"/>
        </w:rPr>
        <w:t>.</w:t>
      </w:r>
    </w:p>
    <w:p w14:paraId="3364B6E1" w14:textId="77777777" w:rsidR="007B0F84" w:rsidRPr="00042CDF" w:rsidRDefault="007B0F84" w:rsidP="007B0F84">
      <w:pPr>
        <w:pStyle w:val="Lijstalinea"/>
        <w:ind w:left="360"/>
        <w:rPr>
          <w:rFonts w:ascii="Georgia" w:hAnsi="Georgia"/>
          <w:sz w:val="19"/>
          <w:szCs w:val="19"/>
        </w:rPr>
      </w:pPr>
    </w:p>
    <w:p w14:paraId="39C89EF2" w14:textId="77777777" w:rsidR="007B0F84" w:rsidRPr="00042CDF" w:rsidRDefault="007B0F84" w:rsidP="004D23FE">
      <w:pPr>
        <w:rPr>
          <w:rFonts w:ascii="Georgia" w:hAnsi="Georgia"/>
          <w:b/>
          <w:bCs/>
          <w:sz w:val="19"/>
          <w:szCs w:val="19"/>
        </w:rPr>
      </w:pPr>
      <w:r w:rsidRPr="00042CDF">
        <w:rPr>
          <w:rFonts w:ascii="Georgia" w:hAnsi="Georgia"/>
          <w:b/>
          <w:bCs/>
          <w:sz w:val="19"/>
          <w:szCs w:val="19"/>
        </w:rPr>
        <w:t>Wat moet u doen?</w:t>
      </w:r>
    </w:p>
    <w:p w14:paraId="60866F25" w14:textId="53F3C6DE" w:rsidR="007B0F84" w:rsidRPr="00042CDF" w:rsidRDefault="007B0F84" w:rsidP="004D23FE">
      <w:pPr>
        <w:pStyle w:val="Lijstalinea"/>
        <w:numPr>
          <w:ilvl w:val="0"/>
          <w:numId w:val="6"/>
        </w:numPr>
        <w:spacing w:after="160"/>
        <w:rPr>
          <w:rFonts w:ascii="Georgia" w:hAnsi="Georgia"/>
          <w:sz w:val="19"/>
          <w:szCs w:val="19"/>
        </w:rPr>
      </w:pPr>
      <w:r w:rsidRPr="00042CDF">
        <w:rPr>
          <w:rFonts w:ascii="Georgia" w:hAnsi="Georgia"/>
          <w:sz w:val="19"/>
          <w:szCs w:val="19"/>
        </w:rPr>
        <w:t xml:space="preserve">U vult de vragen naar waarheid in. U </w:t>
      </w:r>
      <w:r w:rsidR="00985836" w:rsidRPr="00042CDF">
        <w:rPr>
          <w:rFonts w:ascii="Georgia" w:hAnsi="Georgia"/>
          <w:sz w:val="19"/>
          <w:szCs w:val="19"/>
        </w:rPr>
        <w:t>verklaart dat uw gezinsinkomen (van u en uw partner) onder het voor u geldende sociaal minimum ligt en</w:t>
      </w:r>
      <w:r w:rsidRPr="00042CDF">
        <w:rPr>
          <w:rFonts w:ascii="Georgia" w:hAnsi="Georgia"/>
          <w:sz w:val="19"/>
          <w:szCs w:val="19"/>
        </w:rPr>
        <w:t xml:space="preserve"> u geeft een schatting van uw </w:t>
      </w:r>
      <w:r w:rsidR="00E96E3B" w:rsidRPr="00042CDF">
        <w:rPr>
          <w:rFonts w:ascii="Georgia" w:hAnsi="Georgia"/>
          <w:sz w:val="19"/>
          <w:szCs w:val="19"/>
        </w:rPr>
        <w:t>gezins</w:t>
      </w:r>
      <w:r w:rsidRPr="00042CDF">
        <w:rPr>
          <w:rFonts w:ascii="Georgia" w:hAnsi="Georgia"/>
          <w:sz w:val="19"/>
          <w:szCs w:val="19"/>
        </w:rPr>
        <w:t>inkomen in de maanden waarvoor u de aanvraag doet</w:t>
      </w:r>
      <w:r w:rsidR="00E2672B" w:rsidRPr="00042CDF">
        <w:rPr>
          <w:rFonts w:ascii="Georgia" w:hAnsi="Georgia"/>
          <w:sz w:val="19"/>
          <w:szCs w:val="19"/>
        </w:rPr>
        <w:t xml:space="preserve">. </w:t>
      </w:r>
      <w:r w:rsidR="00F97D78" w:rsidRPr="00042CDF">
        <w:rPr>
          <w:rFonts w:ascii="Georgia" w:hAnsi="Georgia"/>
          <w:sz w:val="19"/>
          <w:szCs w:val="19"/>
        </w:rPr>
        <w:t>Het inkomen van andere volwassenen in uw huishouden (waaronder uw kinderen) hoeft u niet op te geven.</w:t>
      </w:r>
    </w:p>
    <w:p w14:paraId="2062D85A" w14:textId="5D56E0B2" w:rsidR="007B0F84" w:rsidRPr="00042CDF" w:rsidRDefault="007B0F84" w:rsidP="004D23FE">
      <w:pPr>
        <w:pStyle w:val="Lijstalinea"/>
        <w:numPr>
          <w:ilvl w:val="0"/>
          <w:numId w:val="6"/>
        </w:numPr>
        <w:spacing w:after="160"/>
        <w:rPr>
          <w:rFonts w:ascii="Georgia" w:hAnsi="Georgia"/>
          <w:sz w:val="19"/>
          <w:szCs w:val="19"/>
        </w:rPr>
      </w:pPr>
      <w:r w:rsidRPr="00042CDF">
        <w:rPr>
          <w:rFonts w:ascii="Georgia" w:hAnsi="Georgia"/>
          <w:sz w:val="19"/>
          <w:szCs w:val="19"/>
        </w:rPr>
        <w:t>U levert kopieën/</w:t>
      </w:r>
      <w:r w:rsidR="007C4459">
        <w:rPr>
          <w:rFonts w:ascii="Georgia" w:hAnsi="Georgia"/>
          <w:sz w:val="19"/>
          <w:szCs w:val="19"/>
        </w:rPr>
        <w:t>scans van alle bewijsstukken in</w:t>
      </w:r>
      <w:r w:rsidRPr="00042CDF">
        <w:rPr>
          <w:rFonts w:ascii="Georgia" w:hAnsi="Georgia"/>
          <w:sz w:val="19"/>
          <w:szCs w:val="19"/>
        </w:rPr>
        <w:t>. Zorg ervoor dat de bewijsstukken compleet zijn</w:t>
      </w:r>
      <w:r w:rsidR="00C13AFE" w:rsidRPr="00042CDF">
        <w:rPr>
          <w:rFonts w:ascii="Georgia" w:hAnsi="Georgia"/>
          <w:sz w:val="19"/>
          <w:szCs w:val="19"/>
        </w:rPr>
        <w:t>.</w:t>
      </w:r>
      <w:r w:rsidRPr="00042CDF">
        <w:rPr>
          <w:rFonts w:ascii="Georgia" w:hAnsi="Georgia"/>
          <w:sz w:val="19"/>
          <w:szCs w:val="19"/>
        </w:rPr>
        <w:t xml:space="preserve"> De gemeente bewaart uw gegevens en bewijsstukken in een dossier.</w:t>
      </w:r>
    </w:p>
    <w:p w14:paraId="0B12BC7B" w14:textId="2C05C92A" w:rsidR="007B0F84" w:rsidRPr="00042CDF" w:rsidRDefault="007B0F84" w:rsidP="004D23FE">
      <w:pPr>
        <w:pStyle w:val="Lijstalinea"/>
        <w:numPr>
          <w:ilvl w:val="0"/>
          <w:numId w:val="6"/>
        </w:numPr>
        <w:spacing w:after="160"/>
        <w:rPr>
          <w:rFonts w:ascii="Georgia" w:hAnsi="Georgia"/>
          <w:sz w:val="19"/>
          <w:szCs w:val="19"/>
        </w:rPr>
      </w:pPr>
      <w:r w:rsidRPr="00042CDF">
        <w:rPr>
          <w:rFonts w:ascii="Georgia" w:hAnsi="Georgia"/>
          <w:sz w:val="19"/>
          <w:szCs w:val="19"/>
        </w:rPr>
        <w:t xml:space="preserve">U ondertekent dit aanvraagformulier. Heeft u een partner? Dan moet u de aanvraag beiden ondertekenen. </w:t>
      </w:r>
    </w:p>
    <w:p w14:paraId="68D56E9B" w14:textId="77777777" w:rsidR="007D1798" w:rsidRPr="00042CDF" w:rsidRDefault="007D1798" w:rsidP="004D23FE">
      <w:pPr>
        <w:pStyle w:val="Lijstalinea"/>
        <w:numPr>
          <w:ilvl w:val="0"/>
          <w:numId w:val="6"/>
        </w:numPr>
        <w:spacing w:after="160"/>
        <w:rPr>
          <w:rFonts w:ascii="Georgia" w:hAnsi="Georgia"/>
          <w:sz w:val="19"/>
          <w:szCs w:val="19"/>
        </w:rPr>
      </w:pPr>
      <w:r w:rsidRPr="00042CDF">
        <w:rPr>
          <w:rFonts w:ascii="Georgia" w:hAnsi="Georgia"/>
          <w:sz w:val="19"/>
          <w:szCs w:val="19"/>
        </w:rPr>
        <w:t xml:space="preserve">U geeft wijzigingen in uw situatie in de periode van aanvullende inkomensondersteuning direct door! U gaat bijvoorbeeld meer of minder verdienen dan u nu opgeeft, u gaat verhuizen of uw gezinssamenstelling wijzigt. </w:t>
      </w:r>
    </w:p>
    <w:p w14:paraId="5F012BCA" w14:textId="77777777" w:rsidR="00F01A3E" w:rsidRPr="00042CDF" w:rsidRDefault="007B0F84" w:rsidP="007B0F84">
      <w:pPr>
        <w:keepNext/>
        <w:rPr>
          <w:rFonts w:ascii="Georgia" w:hAnsi="Georgia"/>
          <w:b/>
          <w:sz w:val="19"/>
          <w:szCs w:val="19"/>
        </w:rPr>
      </w:pPr>
      <w:r w:rsidRPr="00042CDF">
        <w:rPr>
          <w:rFonts w:ascii="Georgia" w:hAnsi="Georgia"/>
          <w:b/>
          <w:sz w:val="19"/>
          <w:szCs w:val="19"/>
        </w:rPr>
        <w:t xml:space="preserve">Wanneer krijgt u de ondersteuning? </w:t>
      </w:r>
      <w:r w:rsidRPr="00042CDF">
        <w:rPr>
          <w:rFonts w:ascii="Georgia" w:hAnsi="Georgia"/>
          <w:b/>
          <w:sz w:val="19"/>
          <w:szCs w:val="19"/>
        </w:rPr>
        <w:br/>
      </w:r>
      <w:r w:rsidRPr="00042CDF">
        <w:rPr>
          <w:rFonts w:ascii="Georgia" w:hAnsi="Georgia"/>
          <w:sz w:val="19"/>
          <w:szCs w:val="19"/>
        </w:rPr>
        <w:t xml:space="preserve">Als u dit aanvraagformulier volledig heeft ingevuld, geeft dit nog géén recht op ondersteuning. De gemeente waar u woont zal uw gegevens bekijken en een besluit nemen over uw aanvraag. Misschien wordt u om extra informatie gevraagd. De gemeente </w:t>
      </w:r>
      <w:r w:rsidR="00C7130A" w:rsidRPr="00042CDF">
        <w:rPr>
          <w:rFonts w:ascii="Georgia" w:hAnsi="Georgia"/>
          <w:sz w:val="19"/>
          <w:szCs w:val="19"/>
        </w:rPr>
        <w:t>streeft ernaar</w:t>
      </w:r>
      <w:r w:rsidRPr="00042CDF">
        <w:rPr>
          <w:rFonts w:ascii="Georgia" w:hAnsi="Georgia"/>
          <w:sz w:val="19"/>
          <w:szCs w:val="19"/>
        </w:rPr>
        <w:t xml:space="preserve"> om u uiterlijk </w:t>
      </w:r>
      <w:r w:rsidR="002557A3" w:rsidRPr="00042CDF">
        <w:rPr>
          <w:rFonts w:ascii="Georgia" w:hAnsi="Georgia"/>
          <w:sz w:val="19"/>
          <w:szCs w:val="19"/>
        </w:rPr>
        <w:t xml:space="preserve">binnen </w:t>
      </w:r>
      <w:r w:rsidRPr="00042CDF">
        <w:rPr>
          <w:rFonts w:ascii="Georgia" w:hAnsi="Georgia"/>
          <w:sz w:val="19"/>
          <w:szCs w:val="19"/>
        </w:rPr>
        <w:t xml:space="preserve">4 weken te laten weten waar u aan toe bent. </w:t>
      </w:r>
    </w:p>
    <w:p w14:paraId="4AF9CB69" w14:textId="77777777" w:rsidR="004D124C" w:rsidRPr="00042CDF" w:rsidRDefault="004D124C" w:rsidP="007B0F84">
      <w:pPr>
        <w:rPr>
          <w:rFonts w:ascii="Georgia" w:hAnsi="Georgia"/>
          <w:b/>
          <w:bCs/>
          <w:sz w:val="19"/>
          <w:szCs w:val="19"/>
        </w:rPr>
      </w:pPr>
    </w:p>
    <w:p w14:paraId="6BFD4B9D" w14:textId="77777777" w:rsidR="007B0F84" w:rsidRPr="00042CDF" w:rsidRDefault="007B0F84" w:rsidP="007B0F84">
      <w:pPr>
        <w:rPr>
          <w:rFonts w:ascii="Georgia" w:hAnsi="Georgia"/>
          <w:sz w:val="19"/>
          <w:szCs w:val="19"/>
        </w:rPr>
      </w:pPr>
      <w:r w:rsidRPr="00042CDF">
        <w:rPr>
          <w:rFonts w:ascii="Georgia" w:hAnsi="Georgia"/>
          <w:b/>
          <w:bCs/>
          <w:sz w:val="19"/>
          <w:szCs w:val="19"/>
        </w:rPr>
        <w:lastRenderedPageBreak/>
        <w:t>Worden uw gegevens gecontroleerd?</w:t>
      </w:r>
      <w:r w:rsidRPr="00042CDF">
        <w:rPr>
          <w:rFonts w:ascii="Georgia" w:hAnsi="Georgia"/>
          <w:b/>
          <w:bCs/>
          <w:sz w:val="19"/>
          <w:szCs w:val="19"/>
        </w:rPr>
        <w:br/>
      </w:r>
      <w:r w:rsidRPr="00042CDF">
        <w:rPr>
          <w:rFonts w:ascii="Georgia" w:hAnsi="Georgia"/>
          <w:sz w:val="19"/>
          <w:szCs w:val="19"/>
        </w:rPr>
        <w:t xml:space="preserve">Ja, de gemeente </w:t>
      </w:r>
      <w:r w:rsidR="0040480B" w:rsidRPr="00042CDF">
        <w:rPr>
          <w:rFonts w:ascii="Georgia" w:hAnsi="Georgia"/>
          <w:sz w:val="19"/>
          <w:szCs w:val="19"/>
        </w:rPr>
        <w:t xml:space="preserve">kan zowel </w:t>
      </w:r>
      <w:r w:rsidRPr="00042CDF">
        <w:rPr>
          <w:rFonts w:ascii="Georgia" w:hAnsi="Georgia"/>
          <w:sz w:val="19"/>
          <w:szCs w:val="19"/>
        </w:rPr>
        <w:t xml:space="preserve">bij de aanvraag, </w:t>
      </w:r>
      <w:r w:rsidR="0040480B" w:rsidRPr="00042CDF">
        <w:rPr>
          <w:rFonts w:ascii="Georgia" w:hAnsi="Georgia"/>
          <w:sz w:val="19"/>
          <w:szCs w:val="19"/>
        </w:rPr>
        <w:t xml:space="preserve">als </w:t>
      </w:r>
      <w:r w:rsidRPr="00042CDF">
        <w:rPr>
          <w:rFonts w:ascii="Georgia" w:hAnsi="Georgia"/>
          <w:sz w:val="19"/>
          <w:szCs w:val="19"/>
        </w:rPr>
        <w:t>ook achteraf</w:t>
      </w:r>
      <w:r w:rsidR="0040480B" w:rsidRPr="00042CDF">
        <w:rPr>
          <w:rFonts w:ascii="Georgia" w:hAnsi="Georgia"/>
          <w:sz w:val="19"/>
          <w:szCs w:val="19"/>
        </w:rPr>
        <w:t xml:space="preserve"> uw gegevens controleren</w:t>
      </w:r>
      <w:r w:rsidRPr="00042CDF">
        <w:rPr>
          <w:rFonts w:ascii="Georgia" w:hAnsi="Georgia"/>
          <w:sz w:val="19"/>
          <w:szCs w:val="19"/>
        </w:rPr>
        <w:t xml:space="preserve">. De gemeente mag bij andere instanties en personen informatie over u </w:t>
      </w:r>
      <w:r w:rsidR="00EA347E" w:rsidRPr="00042CDF">
        <w:rPr>
          <w:rFonts w:ascii="Georgia" w:hAnsi="Georgia"/>
          <w:sz w:val="19"/>
          <w:szCs w:val="19"/>
        </w:rPr>
        <w:t xml:space="preserve">en uw partner </w:t>
      </w:r>
      <w:r w:rsidRPr="00042CDF">
        <w:rPr>
          <w:rFonts w:ascii="Georgia" w:hAnsi="Georgia"/>
          <w:sz w:val="19"/>
          <w:szCs w:val="19"/>
        </w:rPr>
        <w:t>opvragen</w:t>
      </w:r>
      <w:r w:rsidR="00A34DB0" w:rsidRPr="00042CDF">
        <w:rPr>
          <w:rFonts w:ascii="Georgia" w:hAnsi="Georgia"/>
          <w:sz w:val="19"/>
          <w:szCs w:val="19"/>
        </w:rPr>
        <w:t xml:space="preserve"> die relevant zijn voor de regeling</w:t>
      </w:r>
      <w:r w:rsidRPr="00042CDF">
        <w:rPr>
          <w:rFonts w:ascii="Georgia" w:hAnsi="Georgia"/>
          <w:sz w:val="19"/>
          <w:szCs w:val="19"/>
        </w:rPr>
        <w:t xml:space="preserve">. Zo kan de gemeente </w:t>
      </w:r>
      <w:r w:rsidR="00A34DB0" w:rsidRPr="00042CDF">
        <w:rPr>
          <w:rFonts w:ascii="Georgia" w:hAnsi="Georgia"/>
          <w:sz w:val="19"/>
          <w:szCs w:val="19"/>
        </w:rPr>
        <w:t xml:space="preserve">controleren </w:t>
      </w:r>
      <w:r w:rsidRPr="00042CDF">
        <w:rPr>
          <w:rFonts w:ascii="Georgia" w:hAnsi="Georgia"/>
          <w:sz w:val="19"/>
          <w:szCs w:val="19"/>
        </w:rPr>
        <w:t>of u de juiste uitkering heeft ontvangen.</w:t>
      </w:r>
      <w:r w:rsidRPr="00042CDF">
        <w:rPr>
          <w:rFonts w:ascii="Georgia" w:hAnsi="Georgia"/>
          <w:sz w:val="19"/>
          <w:szCs w:val="19"/>
        </w:rPr>
        <w:br/>
        <w:t>Blijkt bij controle dat u te veel heeft ontvangen? Dan moet u</w:t>
      </w:r>
      <w:r w:rsidR="00A34DB0" w:rsidRPr="00042CDF">
        <w:rPr>
          <w:rFonts w:ascii="Georgia" w:hAnsi="Georgia"/>
          <w:sz w:val="19"/>
          <w:szCs w:val="19"/>
        </w:rPr>
        <w:t xml:space="preserve"> het teveel ontvangen </w:t>
      </w:r>
      <w:r w:rsidRPr="00042CDF">
        <w:rPr>
          <w:rFonts w:ascii="Georgia" w:hAnsi="Georgia"/>
          <w:sz w:val="19"/>
          <w:szCs w:val="19"/>
        </w:rPr>
        <w:t>bedrag terugbetalen. Heeft u te weinig ontvangen? Dan betaalt de gemeente nog een bedrag na. Wanneer u</w:t>
      </w:r>
      <w:r w:rsidR="001243A0" w:rsidRPr="00042CDF">
        <w:rPr>
          <w:rFonts w:ascii="Georgia" w:hAnsi="Georgia"/>
          <w:sz w:val="19"/>
          <w:szCs w:val="19"/>
        </w:rPr>
        <w:t xml:space="preserve"> met opzet</w:t>
      </w:r>
      <w:r w:rsidRPr="00042CDF">
        <w:rPr>
          <w:rFonts w:ascii="Georgia" w:hAnsi="Georgia"/>
          <w:sz w:val="19"/>
          <w:szCs w:val="19"/>
        </w:rPr>
        <w:t xml:space="preserve"> onjuiste gegevens heeft verstrekt, moet de gemeente u een boete opleggen</w:t>
      </w:r>
      <w:r w:rsidR="000315A9" w:rsidRPr="00042CDF">
        <w:rPr>
          <w:rFonts w:ascii="Georgia" w:hAnsi="Georgia"/>
          <w:sz w:val="19"/>
          <w:szCs w:val="19"/>
        </w:rPr>
        <w:t xml:space="preserve"> en wordt de bijstand teruggevorderd.</w:t>
      </w:r>
    </w:p>
    <w:p w14:paraId="6916972B" w14:textId="77777777" w:rsidR="007C4459" w:rsidRDefault="00663C7D" w:rsidP="007C4459">
      <w:pPr>
        <w:rPr>
          <w:rFonts w:ascii="Georgia" w:hAnsi="Georgia"/>
          <w:sz w:val="19"/>
          <w:szCs w:val="19"/>
        </w:rPr>
      </w:pPr>
      <w:r w:rsidRPr="00042CDF">
        <w:rPr>
          <w:rFonts w:ascii="Georgia" w:hAnsi="Georgia"/>
          <w:sz w:val="19"/>
          <w:szCs w:val="19"/>
        </w:rPr>
        <w:br/>
      </w:r>
      <w:r w:rsidR="007B0F84" w:rsidRPr="00042CDF">
        <w:rPr>
          <w:rFonts w:ascii="Georgia" w:hAnsi="Georgia"/>
          <w:b/>
          <w:bCs/>
          <w:sz w:val="19"/>
          <w:szCs w:val="19"/>
        </w:rPr>
        <w:t>Telt deze regeling mee als inkomen?</w:t>
      </w:r>
      <w:r w:rsidRPr="00042CDF">
        <w:rPr>
          <w:rFonts w:ascii="Georgia" w:hAnsi="Georgia"/>
          <w:sz w:val="19"/>
          <w:szCs w:val="19"/>
        </w:rPr>
        <w:br/>
      </w:r>
      <w:r w:rsidR="007B0F84" w:rsidRPr="00042CDF">
        <w:rPr>
          <w:rFonts w:ascii="Georgia" w:hAnsi="Georgia"/>
          <w:sz w:val="19"/>
          <w:szCs w:val="19"/>
        </w:rPr>
        <w:t xml:space="preserve">Ja, de uitkering </w:t>
      </w:r>
      <w:r w:rsidR="00036324" w:rsidRPr="00042CDF">
        <w:rPr>
          <w:rFonts w:ascii="Georgia" w:hAnsi="Georgia"/>
          <w:sz w:val="19"/>
          <w:szCs w:val="19"/>
        </w:rPr>
        <w:t>telt</w:t>
      </w:r>
      <w:r w:rsidR="007B0F84" w:rsidRPr="00042CDF">
        <w:rPr>
          <w:rFonts w:ascii="Georgia" w:hAnsi="Georgia"/>
          <w:sz w:val="19"/>
          <w:szCs w:val="19"/>
        </w:rPr>
        <w:t xml:space="preserve"> mee als inkomen over het jaar 2020. </w:t>
      </w:r>
      <w:r w:rsidR="00327E87" w:rsidRPr="00042CDF">
        <w:rPr>
          <w:rFonts w:ascii="Georgia" w:hAnsi="Georgia"/>
          <w:sz w:val="19"/>
          <w:szCs w:val="19"/>
        </w:rPr>
        <w:t xml:space="preserve">De uitkering behoort tot het verzamelinkomen en telt mee voor het toetsingsinkomen op grond waarvan de draagkracht in de </w:t>
      </w:r>
      <w:proofErr w:type="spellStart"/>
      <w:r w:rsidR="00327E87" w:rsidRPr="00042CDF">
        <w:rPr>
          <w:rFonts w:ascii="Georgia" w:hAnsi="Georgia"/>
          <w:sz w:val="19"/>
          <w:szCs w:val="19"/>
        </w:rPr>
        <w:t>Awir</w:t>
      </w:r>
      <w:proofErr w:type="spellEnd"/>
      <w:r w:rsidR="003E5259" w:rsidRPr="00042CDF">
        <w:rPr>
          <w:rFonts w:ascii="Georgia" w:hAnsi="Georgia"/>
          <w:sz w:val="19"/>
          <w:szCs w:val="19"/>
        </w:rPr>
        <w:t xml:space="preserve"> (Algemene wet inkomensafhankelijke regelingen) </w:t>
      </w:r>
      <w:r w:rsidR="00327E87" w:rsidRPr="00042CDF">
        <w:rPr>
          <w:rFonts w:ascii="Georgia" w:hAnsi="Georgia"/>
          <w:sz w:val="19"/>
          <w:szCs w:val="19"/>
        </w:rPr>
        <w:t>wordt bepaald voor de mogelijke aanspraak op een inkomensafhankelijke toeslag.</w:t>
      </w:r>
      <w:r w:rsidR="00AF2766" w:rsidRPr="00042CDF">
        <w:rPr>
          <w:rFonts w:ascii="Georgia" w:hAnsi="Georgia"/>
          <w:sz w:val="19"/>
          <w:szCs w:val="19"/>
        </w:rPr>
        <w:t xml:space="preserve"> </w:t>
      </w:r>
      <w:r w:rsidR="007B0F84" w:rsidRPr="00042CDF">
        <w:rPr>
          <w:rFonts w:ascii="Georgia" w:hAnsi="Georgia"/>
          <w:sz w:val="19"/>
          <w:szCs w:val="19"/>
        </w:rPr>
        <w:t xml:space="preserve">U moet dit inkomen dus opgeven bij de belastingaangifte over het jaar 2020. Mogelijk betaalt u hierdoor een hoger bedrag aan belasting dan </w:t>
      </w:r>
      <w:r w:rsidR="00B61E44" w:rsidRPr="00042CDF">
        <w:rPr>
          <w:rFonts w:ascii="Georgia" w:hAnsi="Georgia"/>
          <w:sz w:val="19"/>
          <w:szCs w:val="19"/>
        </w:rPr>
        <w:t xml:space="preserve">wanneer </w:t>
      </w:r>
      <w:r w:rsidR="007B0F84" w:rsidRPr="00042CDF">
        <w:rPr>
          <w:rFonts w:ascii="Georgia" w:hAnsi="Georgia"/>
          <w:sz w:val="19"/>
          <w:szCs w:val="19"/>
        </w:rPr>
        <w:t>u geen gebruikmaakt van deze regeling.</w:t>
      </w:r>
      <w:r w:rsidRPr="00042CDF">
        <w:rPr>
          <w:rFonts w:ascii="Georgia" w:hAnsi="Georgia"/>
          <w:sz w:val="19"/>
          <w:szCs w:val="19"/>
        </w:rPr>
        <w:br/>
      </w:r>
      <w:r w:rsidR="007B0F84" w:rsidRPr="00042CDF">
        <w:rPr>
          <w:rFonts w:ascii="Georgia" w:hAnsi="Georgia"/>
          <w:sz w:val="19"/>
          <w:szCs w:val="19"/>
        </w:rPr>
        <w:t>Heeft u een partner en kent de gemeente u een aanvullende uitkering toe? Dan ontvangt u beiden een deel van deze uitkering. U moet de uitkering dan ook beiden opgeven bij de belastingaangifte.</w:t>
      </w:r>
      <w:r w:rsidR="00AF2766" w:rsidRPr="00042CDF">
        <w:rPr>
          <w:rFonts w:ascii="Georgia" w:hAnsi="Georgia"/>
          <w:sz w:val="19"/>
          <w:szCs w:val="19"/>
        </w:rPr>
        <w:t xml:space="preserve"> Mogelijk betaalt u of uw partner hierdoor een hoger bedrag aan belasting dan wanneer u geen gebruikmaakt van deze regeling.</w:t>
      </w:r>
    </w:p>
    <w:p w14:paraId="26983512" w14:textId="304884AC" w:rsidR="00361AAB" w:rsidRPr="007C4459" w:rsidRDefault="00F05E33" w:rsidP="007C4459">
      <w:pPr>
        <w:rPr>
          <w:rFonts w:ascii="Georgia" w:hAnsi="Georgia"/>
          <w:sz w:val="19"/>
          <w:szCs w:val="19"/>
        </w:rPr>
      </w:pPr>
      <w:r w:rsidRPr="00042CDF">
        <w:rPr>
          <w:rFonts w:ascii="Georgia" w:eastAsiaTheme="majorEastAsia" w:hAnsi="Georgia"/>
          <w:sz w:val="19"/>
          <w:szCs w:val="19"/>
        </w:rPr>
        <w:t xml:space="preserve"> </w:t>
      </w:r>
    </w:p>
    <w:p w14:paraId="3838C117" w14:textId="77777777" w:rsidR="007B19F2" w:rsidRPr="00042CDF" w:rsidRDefault="003B12B8" w:rsidP="007B19F2">
      <w:pPr>
        <w:rPr>
          <w:rFonts w:ascii="Georgia" w:hAnsi="Georgia"/>
          <w:b/>
          <w:sz w:val="19"/>
          <w:szCs w:val="19"/>
        </w:rPr>
      </w:pPr>
      <w:r w:rsidRPr="00042CDF">
        <w:rPr>
          <w:rFonts w:ascii="Georgia" w:hAnsi="Georgia"/>
          <w:b/>
          <w:sz w:val="19"/>
          <w:szCs w:val="19"/>
        </w:rPr>
        <w:t xml:space="preserve">2.1 </w:t>
      </w:r>
      <w:r w:rsidR="007B19F2" w:rsidRPr="00042CDF">
        <w:rPr>
          <w:rFonts w:ascii="Georgia" w:hAnsi="Georgia"/>
          <w:b/>
          <w:sz w:val="19"/>
          <w:szCs w:val="19"/>
        </w:rPr>
        <w:t>Verklaring van zelfstandig ondernemer</w:t>
      </w:r>
    </w:p>
    <w:p w14:paraId="7454691E" w14:textId="77777777" w:rsidR="007B19F2" w:rsidRPr="00042CDF" w:rsidRDefault="007B19F2" w:rsidP="007B19F2">
      <w:pPr>
        <w:rPr>
          <w:rFonts w:ascii="Georgia" w:hAnsi="Georgia"/>
          <w:sz w:val="19"/>
          <w:szCs w:val="19"/>
        </w:rPr>
      </w:pPr>
      <w:r w:rsidRPr="00042CDF">
        <w:rPr>
          <w:rFonts w:ascii="Georgia" w:hAnsi="Georgia"/>
          <w:sz w:val="19"/>
          <w:szCs w:val="19"/>
        </w:rPr>
        <w:t xml:space="preserve">Ik heb de inleidende tekst gelezen en begrepen en verklaar deze aanvraag volledig en naar waarheid in te vullen en geen belangrijke gegevens te verzwijgen. Daarbij verklaar ik dat mijn bedrijf of mijn zelfstandig beroep </w:t>
      </w:r>
      <w:r w:rsidR="0055067C" w:rsidRPr="00042CDF">
        <w:rPr>
          <w:rFonts w:ascii="Georgia" w:hAnsi="Georgia"/>
          <w:sz w:val="19"/>
          <w:szCs w:val="19"/>
        </w:rPr>
        <w:t xml:space="preserve">nog steeds </w:t>
      </w:r>
      <w:r w:rsidRPr="00042CDF">
        <w:rPr>
          <w:rFonts w:ascii="Georgia" w:hAnsi="Georgia"/>
          <w:sz w:val="19"/>
          <w:szCs w:val="19"/>
        </w:rPr>
        <w:t xml:space="preserve">geraakt is door de coronacrisis en dat ik daarom </w:t>
      </w:r>
      <w:r w:rsidR="0055067C" w:rsidRPr="00042CDF">
        <w:rPr>
          <w:rFonts w:ascii="Georgia" w:hAnsi="Georgia"/>
          <w:sz w:val="19"/>
          <w:szCs w:val="19"/>
        </w:rPr>
        <w:t xml:space="preserve">nogmaals </w:t>
      </w:r>
      <w:r w:rsidRPr="00042CDF">
        <w:rPr>
          <w:rFonts w:ascii="Georgia" w:hAnsi="Georgia"/>
          <w:sz w:val="19"/>
          <w:szCs w:val="19"/>
        </w:rPr>
        <w:t xml:space="preserve">een beroep moet doen op deze regeling. </w:t>
      </w:r>
      <w:r w:rsidR="005F06AF" w:rsidRPr="00042CDF">
        <w:rPr>
          <w:rFonts w:ascii="Georgia" w:hAnsi="Georgia"/>
          <w:sz w:val="19"/>
          <w:szCs w:val="19"/>
        </w:rPr>
        <w:br/>
      </w:r>
    </w:p>
    <w:tbl>
      <w:tblPr>
        <w:tblStyle w:val="Tabelraster"/>
        <w:tblW w:w="0" w:type="auto"/>
        <w:tblLook w:val="04A0" w:firstRow="1" w:lastRow="0" w:firstColumn="1" w:lastColumn="0" w:noHBand="0" w:noVBand="1"/>
      </w:tblPr>
      <w:tblGrid>
        <w:gridCol w:w="3539"/>
      </w:tblGrid>
      <w:tr w:rsidR="00442983" w:rsidRPr="00042CDF" w14:paraId="6676E10A" w14:textId="77777777" w:rsidTr="007C4459">
        <w:trPr>
          <w:trHeight w:val="1358"/>
        </w:trPr>
        <w:tc>
          <w:tcPr>
            <w:tcW w:w="3539" w:type="dxa"/>
          </w:tcPr>
          <w:p w14:paraId="655194F7" w14:textId="77777777" w:rsidR="00442983" w:rsidRPr="00042CDF" w:rsidRDefault="00442983" w:rsidP="007B19F2">
            <w:pPr>
              <w:rPr>
                <w:rFonts w:ascii="Georgia" w:hAnsi="Georgia"/>
                <w:sz w:val="19"/>
                <w:szCs w:val="19"/>
              </w:rPr>
            </w:pPr>
            <w:bookmarkStart w:id="0" w:name="_Hlk36215011"/>
          </w:p>
          <w:p w14:paraId="05CCA552" w14:textId="77777777" w:rsidR="00442983" w:rsidRPr="00042CDF" w:rsidRDefault="00442983" w:rsidP="00442983">
            <w:pPr>
              <w:jc w:val="center"/>
              <w:rPr>
                <w:rFonts w:ascii="Georgia" w:hAnsi="Georgia"/>
                <w:color w:val="BEBEBE" w:themeColor="background2"/>
                <w:sz w:val="19"/>
                <w:szCs w:val="19"/>
              </w:rPr>
            </w:pPr>
            <w:r w:rsidRPr="00042CDF">
              <w:rPr>
                <w:rFonts w:ascii="Georgia" w:hAnsi="Georgia"/>
                <w:color w:val="BEBEBE" w:themeColor="background2"/>
                <w:sz w:val="19"/>
                <w:szCs w:val="19"/>
              </w:rPr>
              <w:t>Handtekening aanvrager</w:t>
            </w:r>
          </w:p>
          <w:p w14:paraId="16EEE93F" w14:textId="77777777" w:rsidR="00442983" w:rsidRPr="00042CDF" w:rsidRDefault="00442983" w:rsidP="007B19F2">
            <w:pPr>
              <w:rPr>
                <w:rFonts w:ascii="Georgia" w:hAnsi="Georgia"/>
                <w:sz w:val="19"/>
                <w:szCs w:val="19"/>
              </w:rPr>
            </w:pPr>
          </w:p>
        </w:tc>
      </w:tr>
      <w:bookmarkEnd w:id="0"/>
    </w:tbl>
    <w:p w14:paraId="651B23C1" w14:textId="77777777" w:rsidR="007C4459" w:rsidRDefault="007C4459" w:rsidP="007B19F2">
      <w:pPr>
        <w:rPr>
          <w:rFonts w:ascii="Georgia" w:hAnsi="Georgia"/>
          <w:b/>
          <w:sz w:val="19"/>
          <w:szCs w:val="19"/>
        </w:rPr>
      </w:pPr>
    </w:p>
    <w:p w14:paraId="28100558" w14:textId="6EEF1590" w:rsidR="007B19F2" w:rsidRPr="00042CDF" w:rsidRDefault="003B12B8" w:rsidP="007B19F2">
      <w:pPr>
        <w:rPr>
          <w:rFonts w:ascii="Georgia" w:hAnsi="Georgia"/>
          <w:b/>
          <w:sz w:val="19"/>
          <w:szCs w:val="19"/>
        </w:rPr>
      </w:pPr>
      <w:r w:rsidRPr="00042CDF">
        <w:rPr>
          <w:rFonts w:ascii="Georgia" w:hAnsi="Georgia"/>
          <w:b/>
          <w:sz w:val="19"/>
          <w:szCs w:val="19"/>
        </w:rPr>
        <w:t xml:space="preserve">2.2 </w:t>
      </w:r>
      <w:r w:rsidR="007B19F2" w:rsidRPr="00042CDF">
        <w:rPr>
          <w:rFonts w:ascii="Georgia" w:hAnsi="Georgia"/>
          <w:b/>
          <w:sz w:val="19"/>
          <w:szCs w:val="19"/>
        </w:rPr>
        <w:t>Verklaring van partner</w:t>
      </w:r>
    </w:p>
    <w:p w14:paraId="09A9D292" w14:textId="77777777" w:rsidR="007B19F2" w:rsidRPr="00042CDF" w:rsidRDefault="007B19F2" w:rsidP="007B19F2">
      <w:pPr>
        <w:rPr>
          <w:rFonts w:ascii="Georgia" w:hAnsi="Georgia"/>
          <w:sz w:val="19"/>
          <w:szCs w:val="19"/>
        </w:rPr>
      </w:pPr>
      <w:r w:rsidRPr="00042CDF">
        <w:rPr>
          <w:rFonts w:ascii="Georgia" w:hAnsi="Georgia"/>
          <w:sz w:val="19"/>
          <w:szCs w:val="19"/>
        </w:rPr>
        <w:t>Ik heb de inleidende tekst gelezen en begrepen en verklaar dat deze aanvraag volledig en naar waarheid wordt ingevuld.</w:t>
      </w:r>
    </w:p>
    <w:p w14:paraId="52FFD719" w14:textId="1BD600DE" w:rsidR="007B19F2" w:rsidRPr="00042CDF" w:rsidRDefault="007B19F2" w:rsidP="00214DDC">
      <w:pPr>
        <w:rPr>
          <w:rFonts w:ascii="Georgia" w:eastAsiaTheme="majorEastAsia" w:hAnsi="Georgia"/>
          <w:sz w:val="19"/>
          <w:szCs w:val="19"/>
        </w:rPr>
      </w:pPr>
    </w:p>
    <w:tbl>
      <w:tblPr>
        <w:tblStyle w:val="Tabelraster"/>
        <w:tblW w:w="0" w:type="auto"/>
        <w:tblLook w:val="04A0" w:firstRow="1" w:lastRow="0" w:firstColumn="1" w:lastColumn="0" w:noHBand="0" w:noVBand="1"/>
      </w:tblPr>
      <w:tblGrid>
        <w:gridCol w:w="3539"/>
      </w:tblGrid>
      <w:tr w:rsidR="001A3143" w:rsidRPr="00042CDF" w14:paraId="380CCAEF" w14:textId="77777777" w:rsidTr="007C4459">
        <w:trPr>
          <w:trHeight w:val="1696"/>
        </w:trPr>
        <w:tc>
          <w:tcPr>
            <w:tcW w:w="3539" w:type="dxa"/>
          </w:tcPr>
          <w:p w14:paraId="3BEBAC6E" w14:textId="77777777" w:rsidR="001A3143" w:rsidRPr="00042CDF" w:rsidRDefault="001A3143" w:rsidP="00EB4C85">
            <w:pPr>
              <w:rPr>
                <w:rFonts w:ascii="Georgia" w:hAnsi="Georgia"/>
                <w:sz w:val="19"/>
                <w:szCs w:val="19"/>
              </w:rPr>
            </w:pPr>
          </w:p>
          <w:p w14:paraId="5B42C356" w14:textId="77777777" w:rsidR="001A3143" w:rsidRPr="00042CDF" w:rsidRDefault="001A3143" w:rsidP="00EB4C85">
            <w:pPr>
              <w:jc w:val="center"/>
              <w:rPr>
                <w:rFonts w:ascii="Georgia" w:hAnsi="Georgia"/>
                <w:color w:val="BEBEBE" w:themeColor="background2"/>
                <w:sz w:val="19"/>
                <w:szCs w:val="19"/>
              </w:rPr>
            </w:pPr>
            <w:r w:rsidRPr="00042CDF">
              <w:rPr>
                <w:rFonts w:ascii="Georgia" w:hAnsi="Georgia"/>
                <w:color w:val="BEBEBE" w:themeColor="background2"/>
                <w:sz w:val="19"/>
                <w:szCs w:val="19"/>
              </w:rPr>
              <w:t xml:space="preserve">Handtekening </w:t>
            </w:r>
            <w:r w:rsidRPr="00042CDF">
              <w:rPr>
                <w:rFonts w:ascii="Georgia" w:hAnsi="Georgia"/>
                <w:color w:val="BEBEBE" w:themeColor="background2"/>
                <w:sz w:val="19"/>
                <w:szCs w:val="19"/>
              </w:rPr>
              <w:br/>
              <w:t>partner</w:t>
            </w:r>
          </w:p>
          <w:p w14:paraId="2B4CB01B" w14:textId="77777777" w:rsidR="001A3143" w:rsidRPr="00042CDF" w:rsidRDefault="001A3143" w:rsidP="00EB4C85">
            <w:pPr>
              <w:rPr>
                <w:rFonts w:ascii="Georgia" w:hAnsi="Georgia"/>
                <w:sz w:val="19"/>
                <w:szCs w:val="19"/>
              </w:rPr>
            </w:pPr>
          </w:p>
        </w:tc>
      </w:tr>
    </w:tbl>
    <w:p w14:paraId="708754F4" w14:textId="77777777" w:rsidR="007C4459" w:rsidRDefault="007C4459" w:rsidP="00214DDC">
      <w:pPr>
        <w:rPr>
          <w:rFonts w:ascii="Georgia" w:eastAsiaTheme="majorEastAsia" w:hAnsi="Georgia"/>
          <w:b/>
          <w:bCs/>
          <w:sz w:val="19"/>
          <w:szCs w:val="19"/>
        </w:rPr>
      </w:pPr>
    </w:p>
    <w:p w14:paraId="138B2CFC" w14:textId="77777777" w:rsidR="007C4459" w:rsidRDefault="007C4459" w:rsidP="00214DDC">
      <w:pPr>
        <w:rPr>
          <w:rFonts w:ascii="Georgia" w:eastAsiaTheme="majorEastAsia" w:hAnsi="Georgia"/>
          <w:b/>
          <w:bCs/>
          <w:sz w:val="19"/>
          <w:szCs w:val="19"/>
        </w:rPr>
      </w:pPr>
    </w:p>
    <w:p w14:paraId="693D0E99" w14:textId="77777777" w:rsidR="007C4459" w:rsidRDefault="007C4459" w:rsidP="00214DDC">
      <w:pPr>
        <w:rPr>
          <w:rFonts w:ascii="Georgia" w:eastAsiaTheme="majorEastAsia" w:hAnsi="Georgia"/>
          <w:b/>
          <w:bCs/>
          <w:sz w:val="19"/>
          <w:szCs w:val="19"/>
        </w:rPr>
      </w:pPr>
    </w:p>
    <w:p w14:paraId="01198E17" w14:textId="53F334FB" w:rsidR="007C4459" w:rsidRDefault="007C4459" w:rsidP="00214DDC">
      <w:pPr>
        <w:rPr>
          <w:rFonts w:ascii="Georgia" w:eastAsiaTheme="majorEastAsia" w:hAnsi="Georgia"/>
          <w:b/>
          <w:bCs/>
          <w:sz w:val="19"/>
          <w:szCs w:val="19"/>
        </w:rPr>
      </w:pPr>
    </w:p>
    <w:p w14:paraId="3444606B" w14:textId="77777777" w:rsidR="007C4459" w:rsidRDefault="007C4459" w:rsidP="00214DDC">
      <w:pPr>
        <w:rPr>
          <w:rFonts w:ascii="Georgia" w:eastAsiaTheme="majorEastAsia" w:hAnsi="Georgia"/>
          <w:b/>
          <w:bCs/>
          <w:sz w:val="19"/>
          <w:szCs w:val="19"/>
        </w:rPr>
      </w:pPr>
    </w:p>
    <w:p w14:paraId="6E774A9F" w14:textId="77777777" w:rsidR="007C4459" w:rsidRDefault="007C4459" w:rsidP="00214DDC">
      <w:pPr>
        <w:rPr>
          <w:rFonts w:ascii="Georgia" w:eastAsiaTheme="majorEastAsia" w:hAnsi="Georgia"/>
          <w:b/>
          <w:bCs/>
          <w:sz w:val="19"/>
          <w:szCs w:val="19"/>
        </w:rPr>
      </w:pPr>
    </w:p>
    <w:p w14:paraId="4BB857F1" w14:textId="77777777" w:rsidR="007C4459" w:rsidRDefault="007C4459" w:rsidP="00214DDC">
      <w:pPr>
        <w:rPr>
          <w:rFonts w:ascii="Georgia" w:eastAsiaTheme="majorEastAsia" w:hAnsi="Georgia"/>
          <w:b/>
          <w:bCs/>
          <w:sz w:val="19"/>
          <w:szCs w:val="19"/>
        </w:rPr>
      </w:pPr>
    </w:p>
    <w:p w14:paraId="5DD20578" w14:textId="2EAAB352" w:rsidR="006738B3" w:rsidRPr="00042CDF" w:rsidRDefault="003B12B8" w:rsidP="00214DDC">
      <w:pPr>
        <w:rPr>
          <w:rFonts w:ascii="Georgia" w:eastAsiaTheme="majorEastAsia" w:hAnsi="Georgia"/>
          <w:sz w:val="19"/>
          <w:szCs w:val="19"/>
        </w:rPr>
      </w:pPr>
      <w:r w:rsidRPr="00042CDF">
        <w:rPr>
          <w:rFonts w:ascii="Georgia" w:eastAsiaTheme="majorEastAsia" w:hAnsi="Georgia"/>
          <w:b/>
          <w:bCs/>
          <w:sz w:val="19"/>
          <w:szCs w:val="19"/>
        </w:rPr>
        <w:lastRenderedPageBreak/>
        <w:t xml:space="preserve">2.3 </w:t>
      </w:r>
      <w:r w:rsidR="006738B3" w:rsidRPr="00042CDF">
        <w:rPr>
          <w:rFonts w:ascii="Georgia" w:eastAsiaTheme="majorEastAsia" w:hAnsi="Georgia"/>
          <w:b/>
          <w:bCs/>
          <w:sz w:val="19"/>
          <w:szCs w:val="19"/>
        </w:rPr>
        <w:t>Naam:</w:t>
      </w:r>
      <w:r w:rsidR="006738B3" w:rsidRPr="00042CDF">
        <w:rPr>
          <w:rFonts w:ascii="Georgia" w:eastAsiaTheme="majorEastAsia" w:hAnsi="Georgia"/>
          <w:sz w:val="19"/>
          <w:szCs w:val="19"/>
        </w:rPr>
        <w:t>____________________________________________________________</w:t>
      </w:r>
      <w:r w:rsidR="00333F97" w:rsidRPr="00042CDF">
        <w:rPr>
          <w:rFonts w:ascii="Georgia" w:eastAsiaTheme="majorEastAsia" w:hAnsi="Georgia"/>
          <w:sz w:val="19"/>
          <w:szCs w:val="19"/>
        </w:rPr>
        <w:t>___</w:t>
      </w:r>
    </w:p>
    <w:p w14:paraId="3CE55298" w14:textId="77777777" w:rsidR="007C4459" w:rsidRDefault="007C4459" w:rsidP="00214DDC">
      <w:pPr>
        <w:rPr>
          <w:rFonts w:ascii="Georgia" w:eastAsiaTheme="majorEastAsia" w:hAnsi="Georgia"/>
          <w:b/>
          <w:bCs/>
          <w:sz w:val="19"/>
          <w:szCs w:val="19"/>
        </w:rPr>
      </w:pPr>
    </w:p>
    <w:p w14:paraId="7D884AD8" w14:textId="4421E12E" w:rsidR="006738B3" w:rsidRPr="00042CDF" w:rsidRDefault="003B12B8" w:rsidP="00214DDC">
      <w:pPr>
        <w:rPr>
          <w:rFonts w:ascii="Georgia" w:eastAsiaTheme="majorEastAsia" w:hAnsi="Georgia"/>
          <w:sz w:val="19"/>
          <w:szCs w:val="19"/>
        </w:rPr>
      </w:pPr>
      <w:r w:rsidRPr="00042CDF">
        <w:rPr>
          <w:rFonts w:ascii="Georgia" w:eastAsiaTheme="majorEastAsia" w:hAnsi="Georgia"/>
          <w:b/>
          <w:bCs/>
          <w:sz w:val="19"/>
          <w:szCs w:val="19"/>
        </w:rPr>
        <w:t>2.</w:t>
      </w:r>
      <w:r w:rsidR="007C6C9C" w:rsidRPr="00042CDF">
        <w:rPr>
          <w:rFonts w:ascii="Georgia" w:eastAsiaTheme="majorEastAsia" w:hAnsi="Georgia"/>
          <w:b/>
          <w:bCs/>
          <w:sz w:val="19"/>
          <w:szCs w:val="19"/>
        </w:rPr>
        <w:t>4</w:t>
      </w:r>
      <w:r w:rsidRPr="00042CDF">
        <w:rPr>
          <w:rFonts w:ascii="Georgia" w:eastAsiaTheme="majorEastAsia" w:hAnsi="Georgia"/>
          <w:b/>
          <w:bCs/>
          <w:sz w:val="19"/>
          <w:szCs w:val="19"/>
        </w:rPr>
        <w:t xml:space="preserve"> </w:t>
      </w:r>
      <w:r w:rsidR="003906BA" w:rsidRPr="00042CDF">
        <w:rPr>
          <w:rFonts w:ascii="Georgia" w:eastAsiaTheme="majorEastAsia" w:hAnsi="Georgia"/>
          <w:b/>
          <w:bCs/>
          <w:sz w:val="19"/>
          <w:szCs w:val="19"/>
        </w:rPr>
        <w:t xml:space="preserve">Burgerservicenummer </w:t>
      </w:r>
      <w:r w:rsidR="00D914C3" w:rsidRPr="00042CDF">
        <w:rPr>
          <w:rFonts w:ascii="Georgia" w:eastAsiaTheme="majorEastAsia" w:hAnsi="Georgia"/>
          <w:b/>
          <w:bCs/>
          <w:sz w:val="19"/>
          <w:szCs w:val="19"/>
        </w:rPr>
        <w:t xml:space="preserve">aanvrager </w:t>
      </w:r>
      <w:r w:rsidR="003906BA" w:rsidRPr="00042CDF">
        <w:rPr>
          <w:rFonts w:ascii="Georgia" w:eastAsiaTheme="majorEastAsia" w:hAnsi="Georgia"/>
          <w:b/>
          <w:bCs/>
          <w:sz w:val="19"/>
          <w:szCs w:val="19"/>
        </w:rPr>
        <w:t>(BSN):</w:t>
      </w:r>
      <w:r w:rsidR="007C4459">
        <w:rPr>
          <w:rFonts w:ascii="Georgia" w:eastAsiaTheme="majorEastAsia" w:hAnsi="Georgia"/>
          <w:sz w:val="19"/>
          <w:szCs w:val="19"/>
        </w:rPr>
        <w:t xml:space="preserve">  </w:t>
      </w:r>
      <w:r w:rsidR="003906BA" w:rsidRPr="00042CDF">
        <w:rPr>
          <w:rFonts w:ascii="Georgia" w:eastAsiaTheme="majorEastAsia" w:hAnsi="Georgia"/>
          <w:sz w:val="19"/>
          <w:szCs w:val="19"/>
        </w:rPr>
        <w:t>_________________</w:t>
      </w:r>
      <w:r w:rsidR="007C4459">
        <w:rPr>
          <w:rFonts w:ascii="Georgia" w:eastAsiaTheme="majorEastAsia" w:hAnsi="Georgia"/>
          <w:sz w:val="19"/>
          <w:szCs w:val="19"/>
        </w:rPr>
        <w:t>_____</w:t>
      </w:r>
      <w:r w:rsidR="007C4459">
        <w:rPr>
          <w:rFonts w:ascii="Georgia" w:eastAsiaTheme="majorEastAsia" w:hAnsi="Georgia"/>
          <w:sz w:val="19"/>
          <w:szCs w:val="19"/>
        </w:rPr>
        <w:softHyphen/>
      </w:r>
      <w:r w:rsidR="007C4459">
        <w:rPr>
          <w:rFonts w:ascii="Georgia" w:eastAsiaTheme="majorEastAsia" w:hAnsi="Georgia"/>
          <w:sz w:val="19"/>
          <w:szCs w:val="19"/>
        </w:rPr>
        <w:softHyphen/>
      </w:r>
      <w:r w:rsidR="007C4459">
        <w:rPr>
          <w:rFonts w:ascii="Georgia" w:eastAsiaTheme="majorEastAsia" w:hAnsi="Georgia"/>
          <w:sz w:val="19"/>
          <w:szCs w:val="19"/>
        </w:rPr>
        <w:softHyphen/>
      </w:r>
      <w:r w:rsidR="007C4459">
        <w:rPr>
          <w:rFonts w:ascii="Georgia" w:eastAsiaTheme="majorEastAsia" w:hAnsi="Georgia"/>
          <w:sz w:val="19"/>
          <w:szCs w:val="19"/>
        </w:rPr>
        <w:softHyphen/>
      </w:r>
      <w:r w:rsidR="007C4459">
        <w:rPr>
          <w:rFonts w:ascii="Georgia" w:eastAsiaTheme="majorEastAsia" w:hAnsi="Georgia"/>
          <w:sz w:val="19"/>
          <w:szCs w:val="19"/>
        </w:rPr>
        <w:softHyphen/>
      </w:r>
      <w:r w:rsidR="007C4459">
        <w:rPr>
          <w:rFonts w:ascii="Georgia" w:eastAsiaTheme="majorEastAsia" w:hAnsi="Georgia"/>
          <w:sz w:val="19"/>
          <w:szCs w:val="19"/>
        </w:rPr>
        <w:softHyphen/>
      </w:r>
      <w:r w:rsidR="007C4459">
        <w:rPr>
          <w:rFonts w:ascii="Georgia" w:eastAsiaTheme="majorEastAsia" w:hAnsi="Georgia"/>
          <w:sz w:val="19"/>
          <w:szCs w:val="19"/>
        </w:rPr>
        <w:softHyphen/>
      </w:r>
      <w:r w:rsidR="007C4459">
        <w:rPr>
          <w:rFonts w:ascii="Georgia" w:eastAsiaTheme="majorEastAsia" w:hAnsi="Georgia"/>
          <w:sz w:val="19"/>
          <w:szCs w:val="19"/>
        </w:rPr>
        <w:softHyphen/>
      </w:r>
      <w:r w:rsidR="007C4459">
        <w:rPr>
          <w:rFonts w:ascii="Georgia" w:eastAsiaTheme="majorEastAsia" w:hAnsi="Georgia"/>
          <w:sz w:val="19"/>
          <w:szCs w:val="19"/>
        </w:rPr>
        <w:softHyphen/>
      </w:r>
      <w:r w:rsidR="007C4459">
        <w:rPr>
          <w:rFonts w:ascii="Georgia" w:eastAsiaTheme="majorEastAsia" w:hAnsi="Georgia"/>
          <w:sz w:val="19"/>
          <w:szCs w:val="19"/>
        </w:rPr>
        <w:softHyphen/>
      </w:r>
      <w:r w:rsidR="007C4459">
        <w:rPr>
          <w:rFonts w:ascii="Georgia" w:eastAsiaTheme="majorEastAsia" w:hAnsi="Georgia"/>
          <w:sz w:val="19"/>
          <w:szCs w:val="19"/>
        </w:rPr>
        <w:softHyphen/>
      </w:r>
      <w:r w:rsidR="007C4459">
        <w:rPr>
          <w:rFonts w:ascii="Georgia" w:eastAsiaTheme="majorEastAsia" w:hAnsi="Georgia"/>
          <w:sz w:val="19"/>
          <w:szCs w:val="19"/>
        </w:rPr>
        <w:softHyphen/>
        <w:t>_____________</w:t>
      </w:r>
    </w:p>
    <w:p w14:paraId="70AC3774" w14:textId="45695832" w:rsidR="00E651F9" w:rsidRPr="00042CDF" w:rsidRDefault="00DB0C53" w:rsidP="00D55475">
      <w:pPr>
        <w:rPr>
          <w:rFonts w:ascii="Georgia" w:eastAsiaTheme="majorEastAsia" w:hAnsi="Georgia"/>
          <w:b/>
          <w:bCs/>
          <w:sz w:val="19"/>
          <w:szCs w:val="19"/>
        </w:rPr>
      </w:pPr>
      <w:r w:rsidRPr="00042CDF">
        <w:rPr>
          <w:rFonts w:ascii="Georgia" w:eastAsiaTheme="majorEastAsia" w:hAnsi="Georgia"/>
          <w:sz w:val="19"/>
          <w:szCs w:val="19"/>
        </w:rPr>
        <w:br/>
      </w:r>
      <w:r w:rsidR="007C4459">
        <w:rPr>
          <w:rFonts w:ascii="Georgia" w:eastAsiaTheme="majorEastAsia" w:hAnsi="Georgia"/>
          <w:b/>
          <w:bCs/>
          <w:sz w:val="19"/>
          <w:szCs w:val="19"/>
        </w:rPr>
        <w:t>2.5 Naam partner (indien van t</w:t>
      </w:r>
      <w:r w:rsidR="00E651F9" w:rsidRPr="00042CDF">
        <w:rPr>
          <w:rFonts w:ascii="Georgia" w:eastAsiaTheme="majorEastAsia" w:hAnsi="Georgia"/>
          <w:b/>
          <w:bCs/>
          <w:sz w:val="19"/>
          <w:szCs w:val="19"/>
        </w:rPr>
        <w:t>oepassing):</w:t>
      </w:r>
      <w:r w:rsidR="00E651F9" w:rsidRPr="00042CDF">
        <w:rPr>
          <w:rFonts w:ascii="Georgia" w:eastAsiaTheme="majorEastAsia" w:hAnsi="Georgia"/>
          <w:bCs/>
          <w:sz w:val="19"/>
          <w:szCs w:val="19"/>
        </w:rPr>
        <w:t>____________</w:t>
      </w:r>
      <w:r w:rsidR="007C4459">
        <w:rPr>
          <w:rFonts w:ascii="Georgia" w:eastAsiaTheme="majorEastAsia" w:hAnsi="Georgia"/>
          <w:bCs/>
          <w:sz w:val="19"/>
          <w:szCs w:val="19"/>
        </w:rPr>
        <w:t>__________________________</w:t>
      </w:r>
    </w:p>
    <w:p w14:paraId="19D84811" w14:textId="77777777" w:rsidR="00E651F9" w:rsidRPr="00042CDF" w:rsidRDefault="00E651F9" w:rsidP="00D55475">
      <w:pPr>
        <w:rPr>
          <w:rFonts w:ascii="Georgia" w:eastAsiaTheme="majorEastAsia" w:hAnsi="Georgia"/>
          <w:b/>
          <w:bCs/>
          <w:sz w:val="19"/>
          <w:szCs w:val="19"/>
        </w:rPr>
      </w:pPr>
    </w:p>
    <w:p w14:paraId="19516F72" w14:textId="3BE564B4" w:rsidR="00E651F9" w:rsidRPr="00042CDF" w:rsidRDefault="00E651F9" w:rsidP="00E651F9">
      <w:pPr>
        <w:rPr>
          <w:rFonts w:ascii="Georgia" w:eastAsiaTheme="majorEastAsia" w:hAnsi="Georgia"/>
          <w:sz w:val="19"/>
          <w:szCs w:val="19"/>
        </w:rPr>
      </w:pPr>
      <w:r w:rsidRPr="00042CDF">
        <w:rPr>
          <w:rFonts w:ascii="Georgia" w:eastAsiaTheme="majorEastAsia" w:hAnsi="Georgia"/>
          <w:b/>
          <w:bCs/>
          <w:sz w:val="19"/>
          <w:szCs w:val="19"/>
        </w:rPr>
        <w:t>2.6 Burgerservicenummer partner (BSN):</w:t>
      </w:r>
      <w:r w:rsidR="007C4459">
        <w:rPr>
          <w:rFonts w:ascii="Georgia" w:eastAsiaTheme="majorEastAsia" w:hAnsi="Georgia"/>
          <w:b/>
          <w:bCs/>
          <w:sz w:val="19"/>
          <w:szCs w:val="19"/>
        </w:rPr>
        <w:t>___________________________________</w:t>
      </w:r>
      <w:r w:rsidRPr="00042CDF">
        <w:rPr>
          <w:rFonts w:ascii="Georgia" w:eastAsiaTheme="majorEastAsia" w:hAnsi="Georgia"/>
          <w:sz w:val="19"/>
          <w:szCs w:val="19"/>
        </w:rPr>
        <w:t xml:space="preserve"> </w:t>
      </w:r>
    </w:p>
    <w:p w14:paraId="642D35E3" w14:textId="77777777" w:rsidR="00D7579A" w:rsidRPr="00042CDF" w:rsidRDefault="00D7579A" w:rsidP="00E651F9">
      <w:pPr>
        <w:rPr>
          <w:rFonts w:ascii="Georgia" w:eastAsiaTheme="majorEastAsia" w:hAnsi="Georgia"/>
          <w:sz w:val="19"/>
          <w:szCs w:val="19"/>
        </w:rPr>
      </w:pPr>
    </w:p>
    <w:p w14:paraId="6F5FEECD" w14:textId="481ADE45" w:rsidR="00FE0A1E" w:rsidRPr="00042CDF" w:rsidRDefault="00FE0A1E" w:rsidP="00FE0A1E">
      <w:pPr>
        <w:rPr>
          <w:rFonts w:ascii="Georgia" w:hAnsi="Georgia"/>
          <w:i/>
          <w:sz w:val="19"/>
          <w:szCs w:val="19"/>
        </w:rPr>
      </w:pPr>
      <w:r w:rsidRPr="00042CDF">
        <w:rPr>
          <w:rFonts w:ascii="Georgia" w:hAnsi="Georgia"/>
          <w:b/>
          <w:bCs/>
          <w:sz w:val="19"/>
          <w:szCs w:val="19"/>
        </w:rPr>
        <w:t>2.</w:t>
      </w:r>
      <w:r w:rsidR="008F3E87" w:rsidRPr="00042CDF">
        <w:rPr>
          <w:rFonts w:ascii="Georgia" w:hAnsi="Georgia"/>
          <w:b/>
          <w:bCs/>
          <w:sz w:val="19"/>
          <w:szCs w:val="19"/>
        </w:rPr>
        <w:t xml:space="preserve">7 </w:t>
      </w:r>
      <w:r w:rsidRPr="00042CDF">
        <w:rPr>
          <w:rFonts w:ascii="Georgia" w:hAnsi="Georgia"/>
          <w:b/>
          <w:bCs/>
          <w:sz w:val="19"/>
          <w:szCs w:val="19"/>
        </w:rPr>
        <w:t>Vanaf wanneer vraagt u de verlenging van de aanvullende uitkering voor levensonderhoud aan?</w:t>
      </w:r>
      <w:r w:rsidRPr="00042CDF">
        <w:rPr>
          <w:rFonts w:ascii="Georgia" w:hAnsi="Georgia"/>
          <w:b/>
          <w:bCs/>
          <w:sz w:val="19"/>
          <w:szCs w:val="19"/>
        </w:rPr>
        <w:br/>
      </w:r>
      <w:r w:rsidRPr="00042CDF">
        <w:rPr>
          <w:rFonts w:ascii="Georgia" w:hAnsi="Georgia"/>
          <w:i/>
          <w:sz w:val="19"/>
          <w:szCs w:val="19"/>
        </w:rPr>
        <w:t>Let op</w:t>
      </w:r>
      <w:r w:rsidR="00683DC8" w:rsidRPr="00042CDF">
        <w:rPr>
          <w:rFonts w:ascii="Georgia" w:hAnsi="Georgia"/>
          <w:i/>
          <w:sz w:val="19"/>
          <w:szCs w:val="19"/>
        </w:rPr>
        <w:t>!</w:t>
      </w:r>
      <w:r w:rsidRPr="00042CDF">
        <w:rPr>
          <w:rFonts w:ascii="Georgia" w:hAnsi="Georgia"/>
          <w:i/>
          <w:sz w:val="19"/>
          <w:szCs w:val="19"/>
        </w:rPr>
        <w:t xml:space="preserve"> </w:t>
      </w:r>
      <w:r w:rsidR="00C27AEF" w:rsidRPr="00042CDF">
        <w:rPr>
          <w:rFonts w:ascii="Georgia" w:hAnsi="Georgia"/>
          <w:i/>
          <w:sz w:val="19"/>
          <w:szCs w:val="19"/>
        </w:rPr>
        <w:t>O</w:t>
      </w:r>
      <w:r w:rsidRPr="00042CDF">
        <w:rPr>
          <w:rFonts w:ascii="Georgia" w:hAnsi="Georgia"/>
          <w:i/>
          <w:sz w:val="19"/>
          <w:szCs w:val="19"/>
        </w:rPr>
        <w:t xml:space="preserve">ver deze maanden kunnen uw inkomsten achteraf gecontroleerd worden. </w:t>
      </w:r>
      <w:r w:rsidR="00683DC8" w:rsidRPr="00042CDF">
        <w:rPr>
          <w:rFonts w:ascii="Georgia" w:hAnsi="Georgia"/>
          <w:i/>
          <w:sz w:val="19"/>
          <w:szCs w:val="19"/>
        </w:rPr>
        <w:br/>
      </w:r>
      <w:r w:rsidRPr="00042CDF">
        <w:rPr>
          <w:rFonts w:ascii="Georgia" w:hAnsi="Georgia"/>
          <w:i/>
          <w:sz w:val="19"/>
          <w:szCs w:val="19"/>
        </w:rPr>
        <w:t>Bovendien geldt dat als u</w:t>
      </w:r>
      <w:r w:rsidR="00C972E7" w:rsidRPr="00042CDF">
        <w:rPr>
          <w:rFonts w:ascii="Georgia" w:hAnsi="Georgia"/>
          <w:i/>
          <w:sz w:val="19"/>
          <w:szCs w:val="19"/>
        </w:rPr>
        <w:t xml:space="preserve"> bijvoorbeeld</w:t>
      </w:r>
      <w:r w:rsidRPr="00042CDF">
        <w:rPr>
          <w:rFonts w:ascii="Georgia" w:hAnsi="Georgia"/>
          <w:i/>
          <w:sz w:val="19"/>
          <w:szCs w:val="19"/>
        </w:rPr>
        <w:t xml:space="preserve"> </w:t>
      </w:r>
      <w:r w:rsidR="007C4459">
        <w:rPr>
          <w:rFonts w:ascii="Georgia" w:hAnsi="Georgia"/>
          <w:i/>
          <w:sz w:val="19"/>
          <w:szCs w:val="19"/>
        </w:rPr>
        <w:t>tot en met</w:t>
      </w:r>
      <w:r w:rsidRPr="00042CDF">
        <w:rPr>
          <w:rFonts w:ascii="Georgia" w:hAnsi="Georgia"/>
          <w:i/>
          <w:sz w:val="19"/>
          <w:szCs w:val="19"/>
        </w:rPr>
        <w:t xml:space="preserve"> 30 juni </w:t>
      </w:r>
      <w:r w:rsidR="00DE10D2">
        <w:rPr>
          <w:rFonts w:ascii="Georgia" w:hAnsi="Georgia"/>
          <w:i/>
          <w:sz w:val="19"/>
          <w:szCs w:val="19"/>
        </w:rPr>
        <w:t xml:space="preserve">2020 </w:t>
      </w:r>
      <w:r w:rsidRPr="00042CDF">
        <w:rPr>
          <w:rFonts w:ascii="Georgia" w:hAnsi="Georgia"/>
          <w:i/>
          <w:sz w:val="19"/>
          <w:szCs w:val="19"/>
        </w:rPr>
        <w:t xml:space="preserve">de uitkering levensonderhoud </w:t>
      </w:r>
      <w:proofErr w:type="spellStart"/>
      <w:r w:rsidRPr="00042CDF">
        <w:rPr>
          <w:rFonts w:ascii="Georgia" w:hAnsi="Georgia"/>
          <w:i/>
          <w:sz w:val="19"/>
          <w:szCs w:val="19"/>
        </w:rPr>
        <w:t>Tozo</w:t>
      </w:r>
      <w:proofErr w:type="spellEnd"/>
      <w:r w:rsidRPr="00042CDF">
        <w:rPr>
          <w:rFonts w:ascii="Georgia" w:hAnsi="Georgia"/>
          <w:i/>
          <w:sz w:val="19"/>
          <w:szCs w:val="19"/>
        </w:rPr>
        <w:t xml:space="preserve"> 1 krijgt, u pas vanaf 1 juli 2020</w:t>
      </w:r>
      <w:r w:rsidR="007C4459">
        <w:rPr>
          <w:rFonts w:ascii="Georgia" w:hAnsi="Georgia"/>
          <w:i/>
          <w:sz w:val="19"/>
          <w:szCs w:val="19"/>
        </w:rPr>
        <w:t xml:space="preserve"> </w:t>
      </w:r>
      <w:bookmarkStart w:id="1" w:name="_GoBack"/>
      <w:bookmarkEnd w:id="1"/>
      <w:proofErr w:type="spellStart"/>
      <w:r w:rsidRPr="00042CDF">
        <w:rPr>
          <w:rFonts w:ascii="Georgia" w:hAnsi="Georgia"/>
          <w:i/>
          <w:sz w:val="19"/>
          <w:szCs w:val="19"/>
        </w:rPr>
        <w:t>Tozo</w:t>
      </w:r>
      <w:proofErr w:type="spellEnd"/>
      <w:r w:rsidR="00862C33">
        <w:rPr>
          <w:rFonts w:ascii="Georgia" w:hAnsi="Georgia"/>
          <w:i/>
          <w:sz w:val="19"/>
          <w:szCs w:val="19"/>
        </w:rPr>
        <w:t xml:space="preserve"> 2</w:t>
      </w:r>
      <w:r w:rsidR="007C4459">
        <w:rPr>
          <w:rFonts w:ascii="Georgia" w:hAnsi="Georgia"/>
          <w:i/>
          <w:sz w:val="19"/>
          <w:szCs w:val="19"/>
        </w:rPr>
        <w:t xml:space="preserve"> </w:t>
      </w:r>
      <w:r w:rsidR="00C972E7" w:rsidRPr="00042CDF">
        <w:rPr>
          <w:rFonts w:ascii="Georgia" w:hAnsi="Georgia"/>
          <w:i/>
          <w:sz w:val="19"/>
          <w:szCs w:val="19"/>
        </w:rPr>
        <w:t>kunt ontvangen</w:t>
      </w:r>
      <w:r w:rsidRPr="00042CDF">
        <w:rPr>
          <w:rFonts w:ascii="Georgia" w:hAnsi="Georgia"/>
          <w:i/>
          <w:sz w:val="19"/>
          <w:szCs w:val="19"/>
        </w:rPr>
        <w:t xml:space="preserve">. </w:t>
      </w:r>
    </w:p>
    <w:p w14:paraId="4E5923E2" w14:textId="77777777" w:rsidR="00FE0A1E" w:rsidRPr="00042CDF" w:rsidRDefault="00FE0A1E" w:rsidP="00FE0A1E">
      <w:pPr>
        <w:rPr>
          <w:rFonts w:ascii="Georgia" w:hAnsi="Georgia"/>
          <w:color w:val="101010" w:themeColor="text2"/>
          <w:sz w:val="19"/>
          <w:szCs w:val="19"/>
        </w:rPr>
      </w:pPr>
      <w:r w:rsidRPr="00042CDF">
        <w:rPr>
          <w:rFonts w:ascii="Georgia" w:hAnsi="Georgia" w:cs="Arial"/>
          <w:b/>
          <w:bCs/>
          <w:color w:val="101010" w:themeColor="text2"/>
          <w:sz w:val="19"/>
          <w:szCs w:val="19"/>
        </w:rPr>
        <w:t xml:space="preserve">□ </w:t>
      </w:r>
      <w:r w:rsidRPr="00042CDF">
        <w:rPr>
          <w:rFonts w:ascii="Georgia" w:hAnsi="Georgia"/>
          <w:color w:val="101010" w:themeColor="text2"/>
          <w:sz w:val="19"/>
          <w:szCs w:val="19"/>
        </w:rPr>
        <w:t>Vanaf 1 juni 2020</w:t>
      </w:r>
    </w:p>
    <w:p w14:paraId="4CC28738" w14:textId="77777777" w:rsidR="00FE0A1E" w:rsidRPr="00042CDF" w:rsidRDefault="00FE0A1E" w:rsidP="00FE0A1E">
      <w:pPr>
        <w:rPr>
          <w:rFonts w:ascii="Georgia" w:hAnsi="Georgia"/>
          <w:color w:val="101010" w:themeColor="text2"/>
          <w:sz w:val="19"/>
          <w:szCs w:val="19"/>
        </w:rPr>
      </w:pPr>
      <w:r w:rsidRPr="00042CDF">
        <w:rPr>
          <w:rFonts w:ascii="Georgia" w:hAnsi="Georgia" w:cs="Arial"/>
          <w:b/>
          <w:bCs/>
          <w:color w:val="101010" w:themeColor="text2"/>
          <w:sz w:val="19"/>
          <w:szCs w:val="19"/>
        </w:rPr>
        <w:t xml:space="preserve">□ </w:t>
      </w:r>
      <w:r w:rsidRPr="00042CDF">
        <w:rPr>
          <w:rFonts w:ascii="Georgia" w:hAnsi="Georgia"/>
          <w:color w:val="101010" w:themeColor="text2"/>
          <w:sz w:val="19"/>
          <w:szCs w:val="19"/>
        </w:rPr>
        <w:t>Vanaf 1 juli 2020</w:t>
      </w:r>
    </w:p>
    <w:p w14:paraId="10BA42D3" w14:textId="3DA52D54" w:rsidR="008F3E87" w:rsidRPr="00042CDF" w:rsidRDefault="00FE0A1E" w:rsidP="00FE0A1E">
      <w:pPr>
        <w:rPr>
          <w:rFonts w:ascii="Georgia" w:hAnsi="Georgia"/>
          <w:color w:val="101010" w:themeColor="text2"/>
          <w:sz w:val="19"/>
          <w:szCs w:val="19"/>
        </w:rPr>
      </w:pPr>
      <w:r w:rsidRPr="00042CDF">
        <w:rPr>
          <w:rFonts w:ascii="Georgia" w:hAnsi="Georgia" w:cs="Arial"/>
          <w:b/>
          <w:bCs/>
          <w:color w:val="101010" w:themeColor="text2"/>
          <w:sz w:val="19"/>
          <w:szCs w:val="19"/>
        </w:rPr>
        <w:t xml:space="preserve">□ </w:t>
      </w:r>
      <w:r w:rsidRPr="00042CDF">
        <w:rPr>
          <w:rFonts w:ascii="Georgia" w:hAnsi="Georgia"/>
          <w:color w:val="101010" w:themeColor="text2"/>
          <w:sz w:val="19"/>
          <w:szCs w:val="19"/>
        </w:rPr>
        <w:t>Vanaf 1 augustus 2020</w:t>
      </w:r>
    </w:p>
    <w:p w14:paraId="4CDCDDFF" w14:textId="5D17D071" w:rsidR="002B0CBA" w:rsidRPr="00042CDF" w:rsidRDefault="002B0CBA" w:rsidP="00FE0A1E">
      <w:pPr>
        <w:rPr>
          <w:rFonts w:ascii="Georgia" w:hAnsi="Georgia"/>
          <w:color w:val="101010" w:themeColor="text2"/>
          <w:sz w:val="19"/>
          <w:szCs w:val="19"/>
        </w:rPr>
      </w:pPr>
      <w:r w:rsidRPr="00042CDF">
        <w:rPr>
          <w:rFonts w:ascii="Georgia" w:hAnsi="Georgia" w:cs="Arial"/>
          <w:b/>
          <w:bCs/>
          <w:color w:val="101010" w:themeColor="text2"/>
          <w:sz w:val="19"/>
          <w:szCs w:val="19"/>
        </w:rPr>
        <w:t xml:space="preserve">□ </w:t>
      </w:r>
      <w:r w:rsidRPr="00042CDF">
        <w:rPr>
          <w:rFonts w:ascii="Georgia" w:hAnsi="Georgia"/>
          <w:color w:val="101010" w:themeColor="text2"/>
          <w:sz w:val="19"/>
          <w:szCs w:val="19"/>
        </w:rPr>
        <w:t>Vanaf 1 september 2020</w:t>
      </w:r>
    </w:p>
    <w:p w14:paraId="51A4F8A2" w14:textId="77777777" w:rsidR="007C4459" w:rsidRDefault="007C4459" w:rsidP="007C4459">
      <w:pPr>
        <w:rPr>
          <w:rFonts w:ascii="Georgia" w:hAnsi="Georgia"/>
          <w:i/>
          <w:sz w:val="16"/>
          <w:szCs w:val="16"/>
        </w:rPr>
      </w:pPr>
      <w:r w:rsidRPr="00D304E6">
        <w:rPr>
          <w:rFonts w:ascii="Georgia" w:hAnsi="Georgia"/>
          <w:i/>
          <w:sz w:val="16"/>
          <w:szCs w:val="16"/>
        </w:rPr>
        <w:t>(graag aankruisen wat van t</w:t>
      </w:r>
      <w:r>
        <w:rPr>
          <w:rFonts w:ascii="Georgia" w:hAnsi="Georgia"/>
          <w:i/>
          <w:sz w:val="16"/>
          <w:szCs w:val="16"/>
        </w:rPr>
        <w:t>oepassing is)</w:t>
      </w:r>
    </w:p>
    <w:p w14:paraId="476B7446" w14:textId="77777777" w:rsidR="007C4459" w:rsidRDefault="007C4459" w:rsidP="00337583">
      <w:pPr>
        <w:rPr>
          <w:rFonts w:ascii="Georgia" w:eastAsiaTheme="majorEastAsia" w:hAnsi="Georgia"/>
          <w:b/>
          <w:bCs/>
          <w:sz w:val="19"/>
          <w:szCs w:val="19"/>
        </w:rPr>
      </w:pPr>
    </w:p>
    <w:p w14:paraId="37B0B58A" w14:textId="31894A4C" w:rsidR="002B0CBA" w:rsidRPr="00042CDF" w:rsidRDefault="00214470" w:rsidP="002B0CBA">
      <w:pPr>
        <w:rPr>
          <w:rFonts w:ascii="Georgia" w:hAnsi="Georgia"/>
          <w:i/>
          <w:sz w:val="19"/>
          <w:szCs w:val="19"/>
        </w:rPr>
      </w:pPr>
      <w:r w:rsidRPr="00042CDF">
        <w:rPr>
          <w:rFonts w:ascii="Georgia" w:eastAsiaTheme="majorEastAsia" w:hAnsi="Georgia"/>
          <w:b/>
          <w:bCs/>
          <w:sz w:val="19"/>
          <w:szCs w:val="19"/>
        </w:rPr>
        <w:t>2</w:t>
      </w:r>
      <w:r w:rsidR="00337583" w:rsidRPr="00042CDF">
        <w:rPr>
          <w:rFonts w:ascii="Georgia" w:eastAsiaTheme="majorEastAsia" w:hAnsi="Georgia"/>
          <w:b/>
          <w:bCs/>
          <w:sz w:val="19"/>
          <w:szCs w:val="19"/>
        </w:rPr>
        <w:t>.</w:t>
      </w:r>
      <w:r w:rsidR="008F3E87" w:rsidRPr="00042CDF">
        <w:rPr>
          <w:rFonts w:ascii="Georgia" w:eastAsiaTheme="majorEastAsia" w:hAnsi="Georgia"/>
          <w:b/>
          <w:bCs/>
          <w:sz w:val="19"/>
          <w:szCs w:val="19"/>
        </w:rPr>
        <w:t xml:space="preserve">8 </w:t>
      </w:r>
      <w:r w:rsidR="00337583" w:rsidRPr="00042CDF">
        <w:rPr>
          <w:rFonts w:ascii="Georgia" w:eastAsiaTheme="majorEastAsia" w:hAnsi="Georgia"/>
          <w:b/>
          <w:bCs/>
          <w:sz w:val="19"/>
          <w:szCs w:val="19"/>
        </w:rPr>
        <w:t xml:space="preserve">Voor hoeveel maanden wilt u de uitkering </w:t>
      </w:r>
      <w:proofErr w:type="spellStart"/>
      <w:r w:rsidR="00337583" w:rsidRPr="00042CDF">
        <w:rPr>
          <w:rFonts w:ascii="Georgia" w:eastAsiaTheme="majorEastAsia" w:hAnsi="Georgia"/>
          <w:b/>
          <w:bCs/>
          <w:sz w:val="19"/>
          <w:szCs w:val="19"/>
        </w:rPr>
        <w:t>Tozo</w:t>
      </w:r>
      <w:proofErr w:type="spellEnd"/>
      <w:r w:rsidR="00337583" w:rsidRPr="00042CDF">
        <w:rPr>
          <w:rFonts w:ascii="Georgia" w:eastAsiaTheme="majorEastAsia" w:hAnsi="Georgia"/>
          <w:b/>
          <w:bCs/>
          <w:sz w:val="19"/>
          <w:szCs w:val="19"/>
        </w:rPr>
        <w:t xml:space="preserve"> aanvragen?</w:t>
      </w:r>
      <w:r w:rsidR="00C64482" w:rsidRPr="00042CDF">
        <w:rPr>
          <w:rFonts w:ascii="Georgia" w:eastAsiaTheme="majorEastAsia" w:hAnsi="Georgia"/>
          <w:b/>
          <w:bCs/>
          <w:sz w:val="19"/>
          <w:szCs w:val="19"/>
        </w:rPr>
        <w:br/>
      </w:r>
      <w:r w:rsidR="002B0CBA" w:rsidRPr="00042CDF">
        <w:rPr>
          <w:rFonts w:ascii="Georgia" w:hAnsi="Georgia"/>
          <w:i/>
          <w:sz w:val="19"/>
          <w:szCs w:val="19"/>
        </w:rPr>
        <w:t>Let op! De uitkering kan tot uiterlijk 30 september</w:t>
      </w:r>
      <w:r w:rsidR="00BF5B0F">
        <w:rPr>
          <w:rFonts w:ascii="Georgia" w:hAnsi="Georgia"/>
          <w:i/>
          <w:sz w:val="19"/>
          <w:szCs w:val="19"/>
        </w:rPr>
        <w:t xml:space="preserve"> </w:t>
      </w:r>
      <w:r w:rsidR="00DE10D2">
        <w:rPr>
          <w:rFonts w:ascii="Georgia" w:hAnsi="Georgia"/>
          <w:i/>
          <w:sz w:val="19"/>
          <w:szCs w:val="19"/>
        </w:rPr>
        <w:t xml:space="preserve">2020 </w:t>
      </w:r>
      <w:r w:rsidR="002B0CBA" w:rsidRPr="00042CDF">
        <w:rPr>
          <w:rFonts w:ascii="Georgia" w:hAnsi="Georgia"/>
          <w:i/>
          <w:sz w:val="19"/>
          <w:szCs w:val="19"/>
        </w:rPr>
        <w:t xml:space="preserve"> worden aangevraagd. Vraagt u aan vanaf 1 juli</w:t>
      </w:r>
      <w:r w:rsidR="00DE10D2">
        <w:rPr>
          <w:rFonts w:ascii="Georgia" w:hAnsi="Georgia"/>
          <w:i/>
          <w:sz w:val="19"/>
          <w:szCs w:val="19"/>
        </w:rPr>
        <w:t xml:space="preserve"> 2020</w:t>
      </w:r>
      <w:r w:rsidR="002B0CBA" w:rsidRPr="00042CDF">
        <w:rPr>
          <w:rFonts w:ascii="Georgia" w:hAnsi="Georgia"/>
          <w:i/>
          <w:sz w:val="19"/>
          <w:szCs w:val="19"/>
        </w:rPr>
        <w:t>, dan kunt u maximaal 3 maanden aanvragen. Vraagt u aan vanaf 1 augustus</w:t>
      </w:r>
      <w:r w:rsidR="00DE10D2">
        <w:rPr>
          <w:rFonts w:ascii="Georgia" w:hAnsi="Georgia"/>
          <w:i/>
          <w:sz w:val="19"/>
          <w:szCs w:val="19"/>
        </w:rPr>
        <w:t xml:space="preserve"> 2020</w:t>
      </w:r>
      <w:r w:rsidR="002B0CBA" w:rsidRPr="00042CDF">
        <w:rPr>
          <w:rFonts w:ascii="Georgia" w:hAnsi="Georgia"/>
          <w:i/>
          <w:sz w:val="19"/>
          <w:szCs w:val="19"/>
        </w:rPr>
        <w:t>, dan kunt u maximaal 2 maanden aanvragen. Vraagt u aan vanaf 1 september</w:t>
      </w:r>
      <w:r w:rsidR="00DE10D2">
        <w:rPr>
          <w:rFonts w:ascii="Georgia" w:hAnsi="Georgia"/>
          <w:i/>
          <w:sz w:val="19"/>
          <w:szCs w:val="19"/>
        </w:rPr>
        <w:t xml:space="preserve"> 2020</w:t>
      </w:r>
      <w:r w:rsidR="002B0CBA" w:rsidRPr="00042CDF">
        <w:rPr>
          <w:rFonts w:ascii="Georgia" w:hAnsi="Georgia"/>
          <w:i/>
          <w:sz w:val="19"/>
          <w:szCs w:val="19"/>
        </w:rPr>
        <w:t xml:space="preserve">, dan kunt u voor 1 maand aanvragen. </w:t>
      </w:r>
    </w:p>
    <w:p w14:paraId="52212AA9" w14:textId="657E41D7" w:rsidR="00337583" w:rsidRPr="00042CDF" w:rsidRDefault="00337583" w:rsidP="00337583">
      <w:pPr>
        <w:rPr>
          <w:rFonts w:ascii="Georgia" w:eastAsiaTheme="majorEastAsia" w:hAnsi="Georgia" w:cs="Arial"/>
          <w:sz w:val="19"/>
          <w:szCs w:val="19"/>
        </w:rPr>
      </w:pPr>
      <w:r w:rsidRPr="00042CDF">
        <w:rPr>
          <w:rFonts w:ascii="Georgia" w:hAnsi="Georgia" w:cs="Arial"/>
          <w:b/>
          <w:bCs/>
          <w:color w:val="101010" w:themeColor="text2"/>
          <w:sz w:val="19"/>
          <w:szCs w:val="19"/>
        </w:rPr>
        <w:t xml:space="preserve">□ </w:t>
      </w:r>
      <w:r w:rsidRPr="00042CDF">
        <w:rPr>
          <w:rFonts w:ascii="Georgia" w:eastAsiaTheme="majorEastAsia" w:hAnsi="Georgia" w:cs="Arial"/>
          <w:sz w:val="19"/>
          <w:szCs w:val="19"/>
        </w:rPr>
        <w:t>1 maand</w:t>
      </w:r>
    </w:p>
    <w:p w14:paraId="5D6E7BF8" w14:textId="77777777" w:rsidR="00337583" w:rsidRPr="00042CDF" w:rsidRDefault="00337583" w:rsidP="00337583">
      <w:pPr>
        <w:rPr>
          <w:rFonts w:ascii="Georgia" w:eastAsiaTheme="majorEastAsia" w:hAnsi="Georgia"/>
          <w:b/>
          <w:bCs/>
          <w:sz w:val="19"/>
          <w:szCs w:val="19"/>
        </w:rPr>
      </w:pPr>
      <w:r w:rsidRPr="00042CDF">
        <w:rPr>
          <w:rFonts w:ascii="Georgia" w:hAnsi="Georgia" w:cs="Arial"/>
          <w:b/>
          <w:bCs/>
          <w:color w:val="101010" w:themeColor="text2"/>
          <w:sz w:val="19"/>
          <w:szCs w:val="19"/>
        </w:rPr>
        <w:t>□</w:t>
      </w:r>
      <w:r w:rsidR="00CC74AA" w:rsidRPr="00042CDF">
        <w:rPr>
          <w:rFonts w:ascii="Georgia" w:eastAsiaTheme="majorEastAsia" w:hAnsi="Georgia"/>
          <w:b/>
          <w:bCs/>
          <w:sz w:val="19"/>
          <w:szCs w:val="19"/>
        </w:rPr>
        <w:t xml:space="preserve"> </w:t>
      </w:r>
      <w:r w:rsidRPr="00042CDF">
        <w:rPr>
          <w:rFonts w:ascii="Georgia" w:eastAsiaTheme="majorEastAsia" w:hAnsi="Georgia" w:cs="Arial"/>
          <w:sz w:val="19"/>
          <w:szCs w:val="19"/>
        </w:rPr>
        <w:t>2 maanden</w:t>
      </w:r>
    </w:p>
    <w:p w14:paraId="3F7811F0" w14:textId="66999FA3" w:rsidR="008F3E87" w:rsidRPr="00042CDF" w:rsidRDefault="00337583" w:rsidP="00337583">
      <w:pPr>
        <w:rPr>
          <w:rFonts w:ascii="Georgia" w:hAnsi="Georgia"/>
          <w:color w:val="101010" w:themeColor="text2"/>
          <w:sz w:val="19"/>
          <w:szCs w:val="19"/>
        </w:rPr>
      </w:pPr>
      <w:r w:rsidRPr="00042CDF">
        <w:rPr>
          <w:rFonts w:ascii="Georgia" w:hAnsi="Georgia" w:cs="Arial"/>
          <w:b/>
          <w:bCs/>
          <w:color w:val="101010" w:themeColor="text2"/>
          <w:sz w:val="19"/>
          <w:szCs w:val="19"/>
        </w:rPr>
        <w:t>□</w:t>
      </w:r>
      <w:r w:rsidR="00CC74AA" w:rsidRPr="00042CDF">
        <w:rPr>
          <w:rFonts w:ascii="Georgia" w:hAnsi="Georgia" w:cs="Open Sans"/>
          <w:color w:val="101010" w:themeColor="text2"/>
          <w:sz w:val="19"/>
          <w:szCs w:val="19"/>
        </w:rPr>
        <w:t xml:space="preserve"> </w:t>
      </w:r>
      <w:r w:rsidRPr="00042CDF">
        <w:rPr>
          <w:rFonts w:ascii="Georgia" w:eastAsiaTheme="majorEastAsia" w:hAnsi="Georgia" w:cs="Arial"/>
          <w:sz w:val="19"/>
          <w:szCs w:val="19"/>
        </w:rPr>
        <w:t>3 maanden</w:t>
      </w:r>
    </w:p>
    <w:p w14:paraId="114DD2FB" w14:textId="20C43CA5" w:rsidR="002B0CBA" w:rsidRDefault="002B0CBA" w:rsidP="002B0CBA">
      <w:pPr>
        <w:rPr>
          <w:rFonts w:ascii="Georgia" w:hAnsi="Georgia"/>
          <w:color w:val="101010" w:themeColor="text2"/>
          <w:sz w:val="19"/>
          <w:szCs w:val="19"/>
        </w:rPr>
      </w:pPr>
      <w:r w:rsidRPr="00042CDF">
        <w:rPr>
          <w:rFonts w:ascii="Georgia" w:hAnsi="Georgia" w:cs="Arial"/>
          <w:b/>
          <w:bCs/>
          <w:color w:val="101010" w:themeColor="text2"/>
          <w:sz w:val="19"/>
          <w:szCs w:val="19"/>
        </w:rPr>
        <w:t>□</w:t>
      </w:r>
      <w:r w:rsidRPr="00042CDF">
        <w:rPr>
          <w:rFonts w:ascii="Georgia" w:hAnsi="Georgia" w:cs="Open Sans"/>
          <w:color w:val="101010" w:themeColor="text2"/>
          <w:sz w:val="19"/>
          <w:szCs w:val="19"/>
        </w:rPr>
        <w:t xml:space="preserve"> </w:t>
      </w:r>
      <w:r w:rsidRPr="00042CDF">
        <w:rPr>
          <w:rFonts w:ascii="Georgia" w:hAnsi="Georgia"/>
          <w:color w:val="101010" w:themeColor="text2"/>
          <w:sz w:val="19"/>
          <w:szCs w:val="19"/>
        </w:rPr>
        <w:t>4 maanden</w:t>
      </w:r>
    </w:p>
    <w:p w14:paraId="6368C0EF" w14:textId="77777777" w:rsidR="00DE10D2" w:rsidRDefault="00DE10D2" w:rsidP="00DE10D2">
      <w:pPr>
        <w:rPr>
          <w:rFonts w:ascii="Georgia" w:hAnsi="Georgia"/>
          <w:i/>
          <w:sz w:val="16"/>
          <w:szCs w:val="16"/>
        </w:rPr>
      </w:pPr>
      <w:r w:rsidRPr="00D304E6">
        <w:rPr>
          <w:rFonts w:ascii="Georgia" w:hAnsi="Georgia"/>
          <w:i/>
          <w:sz w:val="16"/>
          <w:szCs w:val="16"/>
        </w:rPr>
        <w:t>(graag aankruisen wat van t</w:t>
      </w:r>
      <w:r>
        <w:rPr>
          <w:rFonts w:ascii="Georgia" w:hAnsi="Georgia"/>
          <w:i/>
          <w:sz w:val="16"/>
          <w:szCs w:val="16"/>
        </w:rPr>
        <w:t>oepassing is)</w:t>
      </w:r>
    </w:p>
    <w:p w14:paraId="235736F2" w14:textId="77777777" w:rsidR="00DE10D2" w:rsidRPr="00042CDF" w:rsidRDefault="00DE10D2" w:rsidP="002B0CBA">
      <w:pPr>
        <w:rPr>
          <w:rFonts w:ascii="Georgia" w:hAnsi="Georgia"/>
          <w:color w:val="101010" w:themeColor="text2"/>
          <w:sz w:val="19"/>
          <w:szCs w:val="19"/>
        </w:rPr>
      </w:pPr>
    </w:p>
    <w:p w14:paraId="1F5D8A52" w14:textId="510DFEAF" w:rsidR="001E3963" w:rsidRPr="00042CDF" w:rsidRDefault="001D2AF5" w:rsidP="009346BE">
      <w:pPr>
        <w:rPr>
          <w:rFonts w:ascii="Georgia" w:hAnsi="Georgia"/>
          <w:b/>
          <w:bCs/>
          <w:color w:val="101010" w:themeColor="text2"/>
          <w:sz w:val="19"/>
          <w:szCs w:val="19"/>
        </w:rPr>
      </w:pPr>
      <w:r w:rsidRPr="00042CDF">
        <w:rPr>
          <w:rFonts w:ascii="Georgia" w:hAnsi="Georgia"/>
          <w:b/>
          <w:bCs/>
          <w:color w:val="101010" w:themeColor="text2"/>
          <w:sz w:val="19"/>
          <w:szCs w:val="19"/>
        </w:rPr>
        <w:t>2.</w:t>
      </w:r>
      <w:r w:rsidR="008F3E87" w:rsidRPr="00042CDF">
        <w:rPr>
          <w:rFonts w:ascii="Georgia" w:hAnsi="Georgia"/>
          <w:b/>
          <w:bCs/>
          <w:color w:val="101010" w:themeColor="text2"/>
          <w:sz w:val="19"/>
          <w:szCs w:val="19"/>
        </w:rPr>
        <w:t xml:space="preserve">9 </w:t>
      </w:r>
      <w:r w:rsidR="00181332" w:rsidRPr="00042CDF">
        <w:rPr>
          <w:rFonts w:ascii="Georgia" w:hAnsi="Georgia"/>
          <w:b/>
          <w:bCs/>
          <w:color w:val="101010" w:themeColor="text2"/>
          <w:sz w:val="19"/>
          <w:szCs w:val="19"/>
        </w:rPr>
        <w:t xml:space="preserve">Is er </w:t>
      </w:r>
      <w:r w:rsidR="00AE585A" w:rsidRPr="00042CDF">
        <w:rPr>
          <w:rFonts w:ascii="Georgia" w:hAnsi="Georgia"/>
          <w:b/>
          <w:bCs/>
          <w:color w:val="101010" w:themeColor="text2"/>
          <w:sz w:val="19"/>
          <w:szCs w:val="19"/>
        </w:rPr>
        <w:t>iets</w:t>
      </w:r>
      <w:r w:rsidR="00181332" w:rsidRPr="00042CDF">
        <w:rPr>
          <w:rFonts w:ascii="Georgia" w:hAnsi="Georgia"/>
          <w:b/>
          <w:bCs/>
          <w:color w:val="101010" w:themeColor="text2"/>
          <w:sz w:val="19"/>
          <w:szCs w:val="19"/>
        </w:rPr>
        <w:t xml:space="preserve"> veranderd in uw situatie sinds de vorige aanvraag?</w:t>
      </w:r>
      <w:r w:rsidR="00243276" w:rsidRPr="00042CDF">
        <w:rPr>
          <w:rFonts w:ascii="Georgia" w:hAnsi="Georgia"/>
          <w:b/>
          <w:bCs/>
          <w:color w:val="101010" w:themeColor="text2"/>
          <w:sz w:val="19"/>
          <w:szCs w:val="19"/>
        </w:rPr>
        <w:t xml:space="preserve"> </w:t>
      </w:r>
    </w:p>
    <w:p w14:paraId="62902748" w14:textId="77777777" w:rsidR="003A1D85" w:rsidRPr="00042CDF" w:rsidRDefault="003A1D85" w:rsidP="009346BE">
      <w:pPr>
        <w:rPr>
          <w:rFonts w:ascii="Georgia" w:eastAsiaTheme="majorEastAsia" w:hAnsi="Georgia"/>
          <w:bCs/>
          <w:i/>
          <w:iCs/>
          <w:sz w:val="19"/>
          <w:szCs w:val="19"/>
        </w:rPr>
      </w:pPr>
      <w:r w:rsidRPr="00042CDF">
        <w:rPr>
          <w:rFonts w:ascii="Georgia" w:eastAsiaTheme="majorEastAsia" w:hAnsi="Georgia"/>
          <w:bCs/>
          <w:i/>
          <w:iCs/>
          <w:sz w:val="19"/>
          <w:szCs w:val="19"/>
        </w:rPr>
        <w:t xml:space="preserve">Verandering in uw netto-inkomen hoeft u hier niet door te geven. Dit komt aan de orde bij de volgende vragen. </w:t>
      </w:r>
    </w:p>
    <w:p w14:paraId="4F3FD789" w14:textId="77777777" w:rsidR="000E402F" w:rsidRPr="00042CDF" w:rsidRDefault="001E3963" w:rsidP="00214DDC">
      <w:pPr>
        <w:rPr>
          <w:rFonts w:ascii="Georgia" w:hAnsi="Georgia"/>
          <w:color w:val="101010" w:themeColor="text2"/>
          <w:sz w:val="19"/>
          <w:szCs w:val="19"/>
        </w:rPr>
      </w:pPr>
      <w:r w:rsidRPr="00042CDF">
        <w:rPr>
          <w:rFonts w:ascii="Georgia" w:hAnsi="Georgia" w:cs="Arial"/>
          <w:b/>
          <w:bCs/>
          <w:color w:val="101010" w:themeColor="text2"/>
          <w:sz w:val="19"/>
          <w:szCs w:val="19"/>
        </w:rPr>
        <w:t>□</w:t>
      </w:r>
      <w:r w:rsidR="00C43431" w:rsidRPr="00042CDF">
        <w:rPr>
          <w:rFonts w:ascii="Georgia" w:hAnsi="Georgia" w:cs="Arial"/>
          <w:b/>
          <w:bCs/>
          <w:color w:val="101010" w:themeColor="text2"/>
          <w:sz w:val="19"/>
          <w:szCs w:val="19"/>
        </w:rPr>
        <w:t xml:space="preserve"> </w:t>
      </w:r>
      <w:bookmarkStart w:id="2" w:name="_Hlk40447272"/>
      <w:r w:rsidR="00D8728C" w:rsidRPr="00042CDF">
        <w:rPr>
          <w:rFonts w:ascii="Georgia" w:hAnsi="Georgia"/>
          <w:color w:val="101010" w:themeColor="text2"/>
          <w:sz w:val="19"/>
          <w:szCs w:val="19"/>
        </w:rPr>
        <w:t>Nee</w:t>
      </w:r>
      <w:bookmarkEnd w:id="2"/>
      <w:r w:rsidRPr="00042CDF">
        <w:rPr>
          <w:rFonts w:ascii="Georgia" w:hAnsi="Georgia"/>
          <w:color w:val="101010" w:themeColor="text2"/>
          <w:sz w:val="19"/>
          <w:szCs w:val="19"/>
        </w:rPr>
        <w:t xml:space="preserve"> </w:t>
      </w:r>
    </w:p>
    <w:p w14:paraId="5F3C8F90" w14:textId="33448E65" w:rsidR="00C80599" w:rsidRPr="00042CDF" w:rsidRDefault="002904CF" w:rsidP="002904CF">
      <w:pPr>
        <w:rPr>
          <w:rFonts w:ascii="Georgia" w:hAnsi="Georgia"/>
          <w:color w:val="101010" w:themeColor="text2"/>
          <w:sz w:val="19"/>
          <w:szCs w:val="19"/>
        </w:rPr>
      </w:pPr>
      <w:r w:rsidRPr="00042CDF">
        <w:rPr>
          <w:rFonts w:ascii="Georgia" w:hAnsi="Georgia" w:cs="Arial"/>
          <w:b/>
          <w:bCs/>
          <w:color w:val="101010" w:themeColor="text2"/>
          <w:sz w:val="19"/>
          <w:szCs w:val="19"/>
        </w:rPr>
        <w:t xml:space="preserve">□ </w:t>
      </w:r>
      <w:r w:rsidR="007E7207" w:rsidRPr="00042CDF">
        <w:rPr>
          <w:rFonts w:ascii="Georgia" w:hAnsi="Georgia"/>
          <w:color w:val="101010" w:themeColor="text2"/>
          <w:sz w:val="19"/>
          <w:szCs w:val="19"/>
        </w:rPr>
        <w:t xml:space="preserve">Ja, </w:t>
      </w:r>
      <w:r w:rsidR="00C80599" w:rsidRPr="00042CDF">
        <w:rPr>
          <w:rFonts w:ascii="Georgia" w:hAnsi="Georgia"/>
          <w:color w:val="101010" w:themeColor="text2"/>
          <w:sz w:val="19"/>
          <w:szCs w:val="19"/>
        </w:rPr>
        <w:t xml:space="preserve">ik ben verhuisd (vul </w:t>
      </w:r>
      <w:r w:rsidR="00DE10D2">
        <w:rPr>
          <w:rFonts w:ascii="Georgia" w:hAnsi="Georgia"/>
          <w:color w:val="101010" w:themeColor="text2"/>
          <w:sz w:val="19"/>
          <w:szCs w:val="19"/>
        </w:rPr>
        <w:t xml:space="preserve">hieronder </w:t>
      </w:r>
      <w:r w:rsidR="00C80599" w:rsidRPr="00042CDF">
        <w:rPr>
          <w:rFonts w:ascii="Georgia" w:hAnsi="Georgia"/>
          <w:color w:val="101010" w:themeColor="text2"/>
          <w:sz w:val="19"/>
          <w:szCs w:val="19"/>
        </w:rPr>
        <w:t>de toelichting in)</w:t>
      </w:r>
    </w:p>
    <w:p w14:paraId="315C7DA0" w14:textId="23C9F998" w:rsidR="00C80599" w:rsidRPr="00042CDF" w:rsidRDefault="00C80599" w:rsidP="002904CF">
      <w:pPr>
        <w:rPr>
          <w:rFonts w:ascii="Georgia" w:hAnsi="Georgia"/>
          <w:color w:val="101010" w:themeColor="text2"/>
          <w:sz w:val="19"/>
          <w:szCs w:val="19"/>
        </w:rPr>
      </w:pPr>
      <w:r w:rsidRPr="00042CDF">
        <w:rPr>
          <w:rFonts w:ascii="Georgia" w:hAnsi="Georgia" w:cs="Arial"/>
          <w:b/>
          <w:bCs/>
          <w:color w:val="101010" w:themeColor="text2"/>
          <w:sz w:val="19"/>
          <w:szCs w:val="19"/>
        </w:rPr>
        <w:t xml:space="preserve">□ </w:t>
      </w:r>
      <w:r w:rsidRPr="00042CDF">
        <w:rPr>
          <w:rFonts w:ascii="Georgia" w:hAnsi="Georgia"/>
          <w:color w:val="101010" w:themeColor="text2"/>
          <w:sz w:val="19"/>
          <w:szCs w:val="19"/>
        </w:rPr>
        <w:t xml:space="preserve">Ja, mijn gezinssituatie is veranderd (vul </w:t>
      </w:r>
      <w:r w:rsidR="00DE10D2">
        <w:rPr>
          <w:rFonts w:ascii="Georgia" w:hAnsi="Georgia"/>
          <w:color w:val="101010" w:themeColor="text2"/>
          <w:sz w:val="19"/>
          <w:szCs w:val="19"/>
        </w:rPr>
        <w:t xml:space="preserve">hieronder </w:t>
      </w:r>
      <w:r w:rsidRPr="00042CDF">
        <w:rPr>
          <w:rFonts w:ascii="Georgia" w:hAnsi="Georgia"/>
          <w:color w:val="101010" w:themeColor="text2"/>
          <w:sz w:val="19"/>
          <w:szCs w:val="19"/>
        </w:rPr>
        <w:t>de toelichting in)</w:t>
      </w:r>
    </w:p>
    <w:p w14:paraId="444C35B2" w14:textId="77777777" w:rsidR="00C80599" w:rsidRPr="00042CDF" w:rsidRDefault="00C80599" w:rsidP="002904CF">
      <w:pPr>
        <w:rPr>
          <w:rFonts w:ascii="Georgia" w:hAnsi="Georgia"/>
          <w:color w:val="101010" w:themeColor="text2"/>
          <w:sz w:val="19"/>
          <w:szCs w:val="19"/>
        </w:rPr>
      </w:pPr>
      <w:r w:rsidRPr="00042CDF">
        <w:rPr>
          <w:rFonts w:ascii="Georgia" w:hAnsi="Georgia" w:cs="Arial"/>
          <w:b/>
          <w:bCs/>
          <w:color w:val="101010" w:themeColor="text2"/>
          <w:sz w:val="19"/>
          <w:szCs w:val="19"/>
        </w:rPr>
        <w:t xml:space="preserve">□ </w:t>
      </w:r>
      <w:r w:rsidRPr="00042CDF">
        <w:rPr>
          <w:rFonts w:ascii="Georgia" w:hAnsi="Georgia"/>
          <w:color w:val="101010" w:themeColor="text2"/>
          <w:sz w:val="19"/>
          <w:szCs w:val="19"/>
        </w:rPr>
        <w:t>Ja, ik ben gestopt met mijn bedrijf (</w:t>
      </w:r>
      <w:r w:rsidRPr="00042CDF">
        <w:rPr>
          <w:rFonts w:ascii="Georgia" w:hAnsi="Georgia"/>
          <w:b/>
          <w:bCs/>
          <w:color w:val="101010" w:themeColor="text2"/>
          <w:sz w:val="19"/>
          <w:szCs w:val="19"/>
        </w:rPr>
        <w:t xml:space="preserve">u heeft geen recht op de </w:t>
      </w:r>
      <w:r w:rsidR="00FC6FC7" w:rsidRPr="00042CDF">
        <w:rPr>
          <w:rFonts w:ascii="Georgia" w:hAnsi="Georgia"/>
          <w:b/>
          <w:bCs/>
          <w:color w:val="101010" w:themeColor="text2"/>
          <w:sz w:val="19"/>
          <w:szCs w:val="19"/>
        </w:rPr>
        <w:t xml:space="preserve">uitkering levensonderhoud </w:t>
      </w:r>
      <w:proofErr w:type="spellStart"/>
      <w:r w:rsidRPr="00042CDF">
        <w:rPr>
          <w:rFonts w:ascii="Georgia" w:hAnsi="Georgia"/>
          <w:b/>
          <w:bCs/>
          <w:color w:val="101010" w:themeColor="text2"/>
          <w:sz w:val="19"/>
          <w:szCs w:val="19"/>
        </w:rPr>
        <w:t>Tozo</w:t>
      </w:r>
      <w:proofErr w:type="spellEnd"/>
      <w:r w:rsidRPr="00042CDF">
        <w:rPr>
          <w:rFonts w:ascii="Georgia" w:hAnsi="Georgia"/>
          <w:color w:val="101010" w:themeColor="text2"/>
          <w:sz w:val="19"/>
          <w:szCs w:val="19"/>
        </w:rPr>
        <w:t>)</w:t>
      </w:r>
    </w:p>
    <w:p w14:paraId="3AB4CDF3" w14:textId="77777777" w:rsidR="00C80599" w:rsidRPr="00042CDF" w:rsidRDefault="00C80599" w:rsidP="002904CF">
      <w:pPr>
        <w:rPr>
          <w:rFonts w:ascii="Georgia" w:hAnsi="Georgia"/>
          <w:color w:val="101010" w:themeColor="text2"/>
          <w:sz w:val="19"/>
          <w:szCs w:val="19"/>
        </w:rPr>
      </w:pPr>
      <w:r w:rsidRPr="00042CDF">
        <w:rPr>
          <w:rFonts w:ascii="Georgia" w:hAnsi="Georgia" w:cs="Arial"/>
          <w:b/>
          <w:bCs/>
          <w:color w:val="101010" w:themeColor="text2"/>
          <w:sz w:val="19"/>
          <w:szCs w:val="19"/>
        </w:rPr>
        <w:t xml:space="preserve">□ </w:t>
      </w:r>
      <w:r w:rsidRPr="00042CDF">
        <w:rPr>
          <w:rFonts w:ascii="Georgia" w:hAnsi="Georgia"/>
          <w:color w:val="101010" w:themeColor="text2"/>
          <w:sz w:val="19"/>
          <w:szCs w:val="19"/>
        </w:rPr>
        <w:t>Ja, ik heb de AOW-leeftijd bereikt (</w:t>
      </w:r>
      <w:r w:rsidRPr="00042CDF">
        <w:rPr>
          <w:rFonts w:ascii="Georgia" w:hAnsi="Georgia"/>
          <w:b/>
          <w:bCs/>
          <w:color w:val="101010" w:themeColor="text2"/>
          <w:sz w:val="19"/>
          <w:szCs w:val="19"/>
        </w:rPr>
        <w:t>u heeft geen recht op de</w:t>
      </w:r>
      <w:r w:rsidR="00FC6FC7" w:rsidRPr="00042CDF">
        <w:rPr>
          <w:rFonts w:ascii="Georgia" w:hAnsi="Georgia"/>
          <w:b/>
          <w:bCs/>
          <w:color w:val="101010" w:themeColor="text2"/>
          <w:sz w:val="19"/>
          <w:szCs w:val="19"/>
        </w:rPr>
        <w:t xml:space="preserve"> uitkering levensonderhoud</w:t>
      </w:r>
      <w:r w:rsidRPr="00042CDF">
        <w:rPr>
          <w:rFonts w:ascii="Georgia" w:hAnsi="Georgia"/>
          <w:b/>
          <w:bCs/>
          <w:color w:val="101010" w:themeColor="text2"/>
          <w:sz w:val="19"/>
          <w:szCs w:val="19"/>
        </w:rPr>
        <w:t xml:space="preserve"> </w:t>
      </w:r>
      <w:proofErr w:type="spellStart"/>
      <w:r w:rsidRPr="00042CDF">
        <w:rPr>
          <w:rFonts w:ascii="Georgia" w:hAnsi="Georgia"/>
          <w:b/>
          <w:bCs/>
          <w:color w:val="101010" w:themeColor="text2"/>
          <w:sz w:val="19"/>
          <w:szCs w:val="19"/>
        </w:rPr>
        <w:t>Tozo</w:t>
      </w:r>
      <w:proofErr w:type="spellEnd"/>
      <w:r w:rsidRPr="00042CDF">
        <w:rPr>
          <w:rFonts w:ascii="Georgia" w:hAnsi="Georgia"/>
          <w:color w:val="101010" w:themeColor="text2"/>
          <w:sz w:val="19"/>
          <w:szCs w:val="19"/>
        </w:rPr>
        <w:t>)</w:t>
      </w:r>
    </w:p>
    <w:p w14:paraId="454DA66A" w14:textId="5D8EBD54" w:rsidR="002904CF" w:rsidRPr="00DE10D2" w:rsidRDefault="00C80599" w:rsidP="002904CF">
      <w:pPr>
        <w:rPr>
          <w:rFonts w:ascii="Georgia" w:hAnsi="Georgia"/>
          <w:i/>
          <w:iCs/>
          <w:color w:val="101010" w:themeColor="text2"/>
          <w:sz w:val="16"/>
          <w:szCs w:val="16"/>
        </w:rPr>
      </w:pPr>
      <w:r w:rsidRPr="00042CDF">
        <w:rPr>
          <w:rFonts w:ascii="Georgia" w:hAnsi="Georgia" w:cs="Arial"/>
          <w:b/>
          <w:bCs/>
          <w:color w:val="101010" w:themeColor="text2"/>
          <w:sz w:val="19"/>
          <w:szCs w:val="19"/>
        </w:rPr>
        <w:t xml:space="preserve">□ </w:t>
      </w:r>
      <w:r w:rsidRPr="00042CDF">
        <w:rPr>
          <w:rFonts w:ascii="Georgia" w:hAnsi="Georgia"/>
          <w:color w:val="101010" w:themeColor="text2"/>
          <w:sz w:val="19"/>
          <w:szCs w:val="19"/>
        </w:rPr>
        <w:t>Ja,</w:t>
      </w:r>
      <w:r w:rsidR="00B20EB2" w:rsidRPr="00042CDF">
        <w:rPr>
          <w:rFonts w:ascii="Georgia" w:hAnsi="Georgia"/>
          <w:color w:val="101010" w:themeColor="text2"/>
          <w:sz w:val="19"/>
          <w:szCs w:val="19"/>
        </w:rPr>
        <w:t xml:space="preserve"> namelijk ……….. (vul</w:t>
      </w:r>
      <w:r w:rsidR="00DE10D2">
        <w:rPr>
          <w:rFonts w:ascii="Georgia" w:hAnsi="Georgia"/>
          <w:color w:val="101010" w:themeColor="text2"/>
          <w:sz w:val="19"/>
          <w:szCs w:val="19"/>
        </w:rPr>
        <w:t xml:space="preserve"> hieronder </w:t>
      </w:r>
      <w:r w:rsidR="00B20EB2" w:rsidRPr="00042CDF">
        <w:rPr>
          <w:rFonts w:ascii="Georgia" w:hAnsi="Georgia"/>
          <w:color w:val="101010" w:themeColor="text2"/>
          <w:sz w:val="19"/>
          <w:szCs w:val="19"/>
        </w:rPr>
        <w:t>de toelichting in)</w:t>
      </w:r>
      <w:r w:rsidR="002904CF" w:rsidRPr="00042CDF">
        <w:rPr>
          <w:rFonts w:ascii="Georgia" w:hAnsi="Georgia"/>
          <w:color w:val="101010" w:themeColor="text2"/>
          <w:sz w:val="19"/>
          <w:szCs w:val="19"/>
        </w:rPr>
        <w:br/>
      </w:r>
      <w:r w:rsidR="002904CF" w:rsidRPr="00DE10D2">
        <w:rPr>
          <w:rFonts w:ascii="Georgia" w:hAnsi="Georgia"/>
          <w:i/>
          <w:iCs/>
          <w:color w:val="101010" w:themeColor="text2"/>
          <w:sz w:val="16"/>
          <w:szCs w:val="16"/>
        </w:rPr>
        <w:t>(graag aankruisen wat van toepassing is)</w:t>
      </w:r>
    </w:p>
    <w:tbl>
      <w:tblPr>
        <w:tblStyle w:val="Onopgemaaktetabel1"/>
        <w:tblW w:w="0" w:type="auto"/>
        <w:tblLook w:val="04A0" w:firstRow="1" w:lastRow="0" w:firstColumn="1" w:lastColumn="0" w:noHBand="0" w:noVBand="1"/>
      </w:tblPr>
      <w:tblGrid>
        <w:gridCol w:w="9168"/>
      </w:tblGrid>
      <w:tr w:rsidR="005D5017" w:rsidRPr="00042CDF" w14:paraId="26FA078D" w14:textId="77777777" w:rsidTr="00DE10D2">
        <w:trPr>
          <w:cnfStyle w:val="100000000000" w:firstRow="1" w:lastRow="0" w:firstColumn="0" w:lastColumn="0" w:oddVBand="0" w:evenVBand="0" w:oddHBand="0" w:evenHBand="0" w:firstRowFirstColumn="0" w:firstRowLastColumn="0" w:lastRowFirstColumn="0" w:lastRowLastColumn="0"/>
          <w:trHeight w:val="1975"/>
        </w:trPr>
        <w:tc>
          <w:tcPr>
            <w:cnfStyle w:val="001000000000" w:firstRow="0" w:lastRow="0" w:firstColumn="1" w:lastColumn="0" w:oddVBand="0" w:evenVBand="0" w:oddHBand="0" w:evenHBand="0" w:firstRowFirstColumn="0" w:firstRowLastColumn="0" w:lastRowFirstColumn="0" w:lastRowLastColumn="0"/>
            <w:tcW w:w="9168" w:type="dxa"/>
          </w:tcPr>
          <w:p w14:paraId="4EF600C1" w14:textId="74463C02" w:rsidR="005D5017" w:rsidRPr="00DE10D2" w:rsidRDefault="00DE10D2" w:rsidP="00DE10D2">
            <w:pPr>
              <w:rPr>
                <w:rFonts w:ascii="Georgia" w:hAnsi="Georgia"/>
                <w:bCs w:val="0"/>
                <w:iCs/>
                <w:color w:val="8E8E8E" w:themeColor="background2" w:themeShade="BF"/>
                <w:sz w:val="19"/>
                <w:szCs w:val="19"/>
              </w:rPr>
            </w:pPr>
            <w:r>
              <w:rPr>
                <w:rFonts w:ascii="Georgia" w:hAnsi="Georgia"/>
                <w:bCs w:val="0"/>
                <w:iCs/>
                <w:color w:val="8E8E8E" w:themeColor="background2" w:themeShade="BF"/>
                <w:sz w:val="19"/>
                <w:szCs w:val="19"/>
              </w:rPr>
              <w:t>Toelichting wijziging:</w:t>
            </w:r>
          </w:p>
          <w:p w14:paraId="4CD86FBF" w14:textId="70EAC882" w:rsidR="005D5017" w:rsidRPr="00042CDF" w:rsidRDefault="005D5017" w:rsidP="005D5017">
            <w:pPr>
              <w:jc w:val="center"/>
              <w:rPr>
                <w:rFonts w:ascii="Georgia" w:hAnsi="Georgia"/>
                <w:b w:val="0"/>
                <w:bCs w:val="0"/>
                <w:i/>
                <w:iCs/>
                <w:color w:val="8E8E8E" w:themeColor="background2" w:themeShade="BF"/>
                <w:sz w:val="19"/>
                <w:szCs w:val="19"/>
              </w:rPr>
            </w:pPr>
          </w:p>
          <w:p w14:paraId="1490E121" w14:textId="29D28BFA" w:rsidR="005D5017" w:rsidRPr="00042CDF" w:rsidRDefault="005D5017" w:rsidP="005D5017">
            <w:pPr>
              <w:jc w:val="center"/>
              <w:rPr>
                <w:rFonts w:ascii="Georgia" w:hAnsi="Georgia"/>
                <w:b w:val="0"/>
                <w:bCs w:val="0"/>
                <w:i/>
                <w:iCs/>
                <w:color w:val="8E8E8E" w:themeColor="background2" w:themeShade="BF"/>
                <w:sz w:val="19"/>
                <w:szCs w:val="19"/>
              </w:rPr>
            </w:pPr>
          </w:p>
          <w:p w14:paraId="0C1F472C" w14:textId="5A4A331E" w:rsidR="005D5017" w:rsidRPr="00042CDF" w:rsidRDefault="005D5017" w:rsidP="004F34D0">
            <w:pPr>
              <w:rPr>
                <w:rFonts w:ascii="Georgia" w:hAnsi="Georgia"/>
                <w:i/>
                <w:iCs/>
                <w:color w:val="101010" w:themeColor="text2"/>
                <w:sz w:val="19"/>
                <w:szCs w:val="19"/>
              </w:rPr>
            </w:pPr>
          </w:p>
        </w:tc>
      </w:tr>
    </w:tbl>
    <w:p w14:paraId="3BEBAB3D" w14:textId="77777777" w:rsidR="00DE10D2" w:rsidRDefault="00DE10D2" w:rsidP="002904CF">
      <w:pPr>
        <w:rPr>
          <w:rFonts w:ascii="Georgia" w:hAnsi="Georgia" w:cs="Arial"/>
          <w:b/>
          <w:bCs/>
          <w:sz w:val="19"/>
          <w:szCs w:val="19"/>
        </w:rPr>
      </w:pPr>
    </w:p>
    <w:p w14:paraId="61007846" w14:textId="20DF373F" w:rsidR="00333F97" w:rsidRPr="00042CDF" w:rsidRDefault="00333F97" w:rsidP="002904CF">
      <w:pPr>
        <w:rPr>
          <w:rFonts w:ascii="Georgia" w:hAnsi="Georgia" w:cs="Arial"/>
          <w:b/>
          <w:bCs/>
          <w:sz w:val="19"/>
          <w:szCs w:val="19"/>
        </w:rPr>
      </w:pPr>
      <w:r w:rsidRPr="00042CDF">
        <w:rPr>
          <w:rFonts w:ascii="Georgia" w:hAnsi="Georgia" w:cs="Arial"/>
          <w:b/>
          <w:bCs/>
          <w:sz w:val="19"/>
          <w:szCs w:val="19"/>
        </w:rPr>
        <w:t>2.</w:t>
      </w:r>
      <w:r w:rsidR="008F3E87" w:rsidRPr="00042CDF">
        <w:rPr>
          <w:rFonts w:ascii="Georgia" w:hAnsi="Georgia" w:cs="Arial"/>
          <w:b/>
          <w:bCs/>
          <w:sz w:val="19"/>
          <w:szCs w:val="19"/>
        </w:rPr>
        <w:t>10</w:t>
      </w:r>
      <w:r w:rsidRPr="00042CDF">
        <w:rPr>
          <w:rFonts w:ascii="Georgia" w:hAnsi="Georgia" w:cs="Arial"/>
          <w:b/>
          <w:bCs/>
          <w:sz w:val="19"/>
          <w:szCs w:val="19"/>
        </w:rPr>
        <w:t xml:space="preserve">: Is uw gezinsinkomen (van u en uw eventuele partner samen) </w:t>
      </w:r>
      <w:r w:rsidR="008F3E87" w:rsidRPr="00042CDF">
        <w:rPr>
          <w:rFonts w:ascii="Georgia" w:hAnsi="Georgia" w:cs="Arial"/>
          <w:b/>
          <w:bCs/>
          <w:sz w:val="19"/>
          <w:szCs w:val="19"/>
        </w:rPr>
        <w:t xml:space="preserve">in de maanden waarvoor u de uitkering levensonderhoud aanvraagt </w:t>
      </w:r>
      <w:r w:rsidRPr="00042CDF">
        <w:rPr>
          <w:rFonts w:ascii="Georgia" w:hAnsi="Georgia" w:cs="Arial"/>
          <w:b/>
          <w:bCs/>
          <w:sz w:val="19"/>
          <w:szCs w:val="19"/>
        </w:rPr>
        <w:t>hoger dan het voor u geldende</w:t>
      </w:r>
      <w:r w:rsidRPr="00042CDF">
        <w:rPr>
          <w:rFonts w:ascii="Georgia" w:hAnsi="Georgia"/>
          <w:i/>
          <w:iCs/>
          <w:color w:val="101010" w:themeColor="text2"/>
          <w:sz w:val="19"/>
          <w:szCs w:val="19"/>
        </w:rPr>
        <w:t xml:space="preserve"> </w:t>
      </w:r>
      <w:r w:rsidRPr="00042CDF">
        <w:rPr>
          <w:rFonts w:ascii="Georgia" w:hAnsi="Georgia" w:cs="Arial"/>
          <w:b/>
          <w:bCs/>
          <w:sz w:val="19"/>
          <w:szCs w:val="19"/>
        </w:rPr>
        <w:t>sociaal minimum</w:t>
      </w:r>
      <w:r w:rsidR="00DE10D2">
        <w:rPr>
          <w:rFonts w:ascii="Georgia" w:hAnsi="Georgia" w:cs="Arial"/>
          <w:b/>
          <w:bCs/>
          <w:sz w:val="19"/>
          <w:szCs w:val="19"/>
        </w:rPr>
        <w:t xml:space="preserve"> (zie hieronder)</w:t>
      </w:r>
      <w:r w:rsidRPr="00042CDF">
        <w:rPr>
          <w:rFonts w:ascii="Georgia" w:hAnsi="Georgia" w:cs="Arial"/>
          <w:b/>
          <w:bCs/>
          <w:sz w:val="19"/>
          <w:szCs w:val="19"/>
        </w:rPr>
        <w:t xml:space="preserve">? </w:t>
      </w:r>
    </w:p>
    <w:p w14:paraId="6A12FD47" w14:textId="05F0DA51" w:rsidR="00333F97" w:rsidRPr="00042CDF" w:rsidRDefault="00333F97" w:rsidP="00333F97">
      <w:pPr>
        <w:rPr>
          <w:rFonts w:ascii="Georgia" w:hAnsi="Georgia"/>
          <w:color w:val="101010" w:themeColor="text2"/>
          <w:sz w:val="19"/>
          <w:szCs w:val="19"/>
        </w:rPr>
      </w:pPr>
      <w:r w:rsidRPr="00042CDF">
        <w:rPr>
          <w:rFonts w:ascii="Georgia" w:hAnsi="Georgia" w:cs="Arial"/>
          <w:b/>
          <w:bCs/>
          <w:color w:val="101010" w:themeColor="text2"/>
          <w:sz w:val="19"/>
          <w:szCs w:val="19"/>
        </w:rPr>
        <w:t xml:space="preserve">□ </w:t>
      </w:r>
      <w:r w:rsidRPr="00042CDF">
        <w:rPr>
          <w:rFonts w:ascii="Georgia" w:hAnsi="Georgia"/>
          <w:color w:val="101010" w:themeColor="text2"/>
          <w:sz w:val="19"/>
          <w:szCs w:val="19"/>
        </w:rPr>
        <w:t>Ja</w:t>
      </w:r>
    </w:p>
    <w:p w14:paraId="758B838D" w14:textId="38AFCD5A" w:rsidR="00ED3C59" w:rsidRPr="00042CDF" w:rsidRDefault="00333F97" w:rsidP="00333F97">
      <w:pPr>
        <w:rPr>
          <w:rFonts w:ascii="Georgia" w:hAnsi="Georgia"/>
          <w:color w:val="101010" w:themeColor="text2"/>
          <w:sz w:val="19"/>
          <w:szCs w:val="19"/>
        </w:rPr>
      </w:pPr>
      <w:r w:rsidRPr="00042CDF">
        <w:rPr>
          <w:rFonts w:ascii="Georgia" w:hAnsi="Georgia" w:cs="Arial"/>
          <w:b/>
          <w:bCs/>
          <w:color w:val="101010" w:themeColor="text2"/>
          <w:sz w:val="19"/>
          <w:szCs w:val="19"/>
        </w:rPr>
        <w:t xml:space="preserve">□ </w:t>
      </w:r>
      <w:r w:rsidRPr="00042CDF">
        <w:rPr>
          <w:rFonts w:ascii="Georgia" w:hAnsi="Georgia"/>
          <w:color w:val="101010" w:themeColor="text2"/>
          <w:sz w:val="19"/>
          <w:szCs w:val="19"/>
        </w:rPr>
        <w:t>Nee</w:t>
      </w:r>
    </w:p>
    <w:p w14:paraId="678ECA8B" w14:textId="77777777" w:rsidR="00DE10D2" w:rsidRDefault="00DE10D2" w:rsidP="00DE10D2">
      <w:pPr>
        <w:rPr>
          <w:rFonts w:ascii="Georgia" w:hAnsi="Georgia"/>
          <w:i/>
          <w:sz w:val="16"/>
          <w:szCs w:val="16"/>
        </w:rPr>
      </w:pPr>
      <w:r w:rsidRPr="00D304E6">
        <w:rPr>
          <w:rFonts w:ascii="Georgia" w:hAnsi="Georgia"/>
          <w:i/>
          <w:sz w:val="16"/>
          <w:szCs w:val="16"/>
        </w:rPr>
        <w:t>(graag aankruisen wat van t</w:t>
      </w:r>
      <w:r>
        <w:rPr>
          <w:rFonts w:ascii="Georgia" w:hAnsi="Georgia"/>
          <w:i/>
          <w:sz w:val="16"/>
          <w:szCs w:val="16"/>
        </w:rPr>
        <w:t>oepassing is)</w:t>
      </w:r>
    </w:p>
    <w:p w14:paraId="0442B49C" w14:textId="591A9FDE" w:rsidR="00333F97" w:rsidRPr="00042CDF" w:rsidRDefault="00333F97" w:rsidP="002904CF">
      <w:pPr>
        <w:rPr>
          <w:rFonts w:ascii="Georgia" w:hAnsi="Georgia"/>
          <w:sz w:val="19"/>
          <w:szCs w:val="19"/>
        </w:rPr>
      </w:pPr>
    </w:p>
    <w:p w14:paraId="0E1765DE" w14:textId="5625722E" w:rsidR="00333F97" w:rsidRPr="00DE10D2" w:rsidRDefault="00DE10D2" w:rsidP="00DE10D2">
      <w:pPr>
        <w:spacing w:line="260" w:lineRule="atLeast"/>
        <w:rPr>
          <w:rFonts w:ascii="Georgia" w:hAnsi="Georgia"/>
          <w:sz w:val="19"/>
          <w:szCs w:val="19"/>
        </w:rPr>
      </w:pPr>
      <w:r w:rsidRPr="00DE10D2">
        <w:rPr>
          <w:rFonts w:ascii="Georgia" w:hAnsi="Georgia"/>
          <w:sz w:val="19"/>
          <w:szCs w:val="19"/>
        </w:rPr>
        <w:t xml:space="preserve">Het sociaal minimum </w:t>
      </w:r>
      <w:r w:rsidR="00333F97" w:rsidRPr="00DE10D2">
        <w:rPr>
          <w:rFonts w:ascii="Georgia" w:hAnsi="Georgia"/>
          <w:sz w:val="19"/>
          <w:szCs w:val="19"/>
        </w:rPr>
        <w:t xml:space="preserve">is </w:t>
      </w:r>
      <w:r w:rsidR="003C19DC" w:rsidRPr="00DE10D2">
        <w:rPr>
          <w:rFonts w:ascii="Georgia" w:hAnsi="Georgia"/>
          <w:sz w:val="19"/>
          <w:szCs w:val="19"/>
        </w:rPr>
        <w:t xml:space="preserve">per 1 januari 2020 </w:t>
      </w:r>
      <w:r w:rsidR="00333F97" w:rsidRPr="00DE10D2">
        <w:rPr>
          <w:rFonts w:ascii="Georgia" w:hAnsi="Georgia"/>
          <w:sz w:val="19"/>
          <w:szCs w:val="19"/>
        </w:rPr>
        <w:t>netto per maand voor:</w:t>
      </w:r>
    </w:p>
    <w:p w14:paraId="32ABBB08" w14:textId="42380394" w:rsidR="00333F97" w:rsidRPr="00DE10D2" w:rsidRDefault="00333F97" w:rsidP="00CA6C7C">
      <w:pPr>
        <w:pStyle w:val="Lijstalinea"/>
        <w:numPr>
          <w:ilvl w:val="0"/>
          <w:numId w:val="5"/>
        </w:numPr>
        <w:spacing w:after="160" w:line="260" w:lineRule="atLeast"/>
        <w:rPr>
          <w:rFonts w:ascii="Georgia" w:hAnsi="Georgia"/>
          <w:sz w:val="19"/>
          <w:szCs w:val="19"/>
        </w:rPr>
      </w:pPr>
      <w:r w:rsidRPr="00DE10D2">
        <w:rPr>
          <w:rFonts w:ascii="Georgia" w:hAnsi="Georgia"/>
          <w:sz w:val="19"/>
          <w:szCs w:val="19"/>
        </w:rPr>
        <w:t>gehuwden en samenwonenden:</w:t>
      </w:r>
      <w:r w:rsidRPr="00DE10D2">
        <w:rPr>
          <w:rFonts w:ascii="Georgia" w:hAnsi="Georgia"/>
          <w:sz w:val="19"/>
          <w:szCs w:val="19"/>
        </w:rPr>
        <w:br/>
        <w:t>- beide partners van 21 tot AOW-leeftijd € 1503,31;</w:t>
      </w:r>
      <w:r w:rsidRPr="00DE10D2">
        <w:rPr>
          <w:rFonts w:ascii="Georgia" w:hAnsi="Georgia"/>
          <w:sz w:val="19"/>
          <w:szCs w:val="19"/>
        </w:rPr>
        <w:br/>
        <w:t>- 1 partner 21 tot AOW-leeftijd, 1 partner AOW-leeftijd € 1.594,42</w:t>
      </w:r>
      <w:r w:rsidRPr="00DE10D2">
        <w:rPr>
          <w:rFonts w:ascii="Georgia" w:hAnsi="Georgia"/>
          <w:sz w:val="19"/>
          <w:szCs w:val="19"/>
        </w:rPr>
        <w:br/>
        <w:t>- 1 partner 18 tot 21 jaar, 1 partner van 21 tot AOW-leeftijd, wel kinderen € 1.312,10</w:t>
      </w:r>
      <w:r w:rsidRPr="00DE10D2">
        <w:rPr>
          <w:rFonts w:ascii="Georgia" w:hAnsi="Georgia"/>
          <w:sz w:val="19"/>
          <w:szCs w:val="19"/>
        </w:rPr>
        <w:br/>
        <w:t>- 1 partner 18 tot 21 jaar, 1 partner van 21 tot AOW-leeftijd, geen kinderen € 1.011,44</w:t>
      </w:r>
      <w:r w:rsidRPr="00DE10D2">
        <w:rPr>
          <w:rFonts w:ascii="Georgia" w:hAnsi="Georgia"/>
          <w:sz w:val="19"/>
          <w:szCs w:val="19"/>
        </w:rPr>
        <w:br/>
        <w:t>- van 18 tot 21 jaar, wel kinderen € 820,22</w:t>
      </w:r>
      <w:r w:rsidRPr="00DE10D2">
        <w:rPr>
          <w:rFonts w:ascii="Georgia" w:hAnsi="Georgia"/>
          <w:sz w:val="19"/>
          <w:szCs w:val="19"/>
        </w:rPr>
        <w:br/>
        <w:t>- van 18 tot 21 jaar, geen kinderen € 519,56.</w:t>
      </w:r>
    </w:p>
    <w:p w14:paraId="01330364" w14:textId="77777777" w:rsidR="00333F97" w:rsidRPr="00DE10D2" w:rsidRDefault="00333F97" w:rsidP="00CA6C7C">
      <w:pPr>
        <w:pStyle w:val="Lijstalinea"/>
        <w:numPr>
          <w:ilvl w:val="0"/>
          <w:numId w:val="5"/>
        </w:numPr>
        <w:spacing w:after="160" w:line="260" w:lineRule="atLeast"/>
        <w:rPr>
          <w:rFonts w:ascii="Georgia" w:hAnsi="Georgia"/>
          <w:sz w:val="19"/>
          <w:szCs w:val="19"/>
        </w:rPr>
      </w:pPr>
      <w:r w:rsidRPr="00DE10D2">
        <w:rPr>
          <w:rFonts w:ascii="Georgia" w:hAnsi="Georgia"/>
          <w:sz w:val="19"/>
          <w:szCs w:val="19"/>
        </w:rPr>
        <w:t>voor alleenstaanden en alleenstaande ouders:</w:t>
      </w:r>
      <w:r w:rsidRPr="00DE10D2">
        <w:rPr>
          <w:rFonts w:ascii="Georgia" w:hAnsi="Georgia"/>
          <w:sz w:val="19"/>
          <w:szCs w:val="19"/>
        </w:rPr>
        <w:br/>
        <w:t>- van 21 tot AOW-leeftijd € 1052,32;</w:t>
      </w:r>
      <w:r w:rsidRPr="00DE10D2">
        <w:rPr>
          <w:rFonts w:ascii="Georgia" w:hAnsi="Georgia"/>
          <w:sz w:val="19"/>
          <w:szCs w:val="19"/>
        </w:rPr>
        <w:br/>
        <w:t>- van 18 tot 21 jaar € 259,78.</w:t>
      </w:r>
    </w:p>
    <w:p w14:paraId="1D15D2DF" w14:textId="77777777" w:rsidR="00852A1A" w:rsidRPr="00DE10D2" w:rsidRDefault="00852A1A" w:rsidP="00CA6C7C">
      <w:pPr>
        <w:pStyle w:val="Lijstalinea"/>
        <w:numPr>
          <w:ilvl w:val="0"/>
          <w:numId w:val="5"/>
        </w:numPr>
        <w:spacing w:after="160" w:line="260" w:lineRule="atLeast"/>
        <w:rPr>
          <w:rFonts w:ascii="Georgia" w:hAnsi="Georgia"/>
          <w:sz w:val="19"/>
          <w:szCs w:val="19"/>
        </w:rPr>
      </w:pPr>
      <w:r w:rsidRPr="00DE10D2">
        <w:rPr>
          <w:rFonts w:ascii="Georgia" w:hAnsi="Georgia"/>
          <w:sz w:val="19"/>
          <w:szCs w:val="19"/>
        </w:rPr>
        <w:t xml:space="preserve">Per 1 juli 2020 worden deze bedragen </w:t>
      </w:r>
      <w:r w:rsidR="00AA5F1F" w:rsidRPr="00DE10D2">
        <w:rPr>
          <w:rFonts w:ascii="Georgia" w:hAnsi="Georgia"/>
          <w:sz w:val="19"/>
          <w:szCs w:val="19"/>
        </w:rPr>
        <w:t>aangepast.</w:t>
      </w:r>
    </w:p>
    <w:p w14:paraId="694769AF" w14:textId="77777777" w:rsidR="00333F97" w:rsidRPr="00DE10D2" w:rsidRDefault="00333F97" w:rsidP="00CA6C7C">
      <w:pPr>
        <w:spacing w:line="260" w:lineRule="atLeast"/>
        <w:rPr>
          <w:rFonts w:ascii="Georgia" w:hAnsi="Georgia"/>
          <w:sz w:val="19"/>
          <w:szCs w:val="19"/>
        </w:rPr>
      </w:pPr>
      <w:r w:rsidRPr="00DE10D2">
        <w:rPr>
          <w:rFonts w:ascii="Georgia" w:hAnsi="Georgia"/>
          <w:sz w:val="19"/>
          <w:szCs w:val="19"/>
        </w:rPr>
        <w:t>U bent partners als u:</w:t>
      </w:r>
    </w:p>
    <w:p w14:paraId="73AE5E83" w14:textId="563BCCDB" w:rsidR="00333F97" w:rsidRPr="00DE10D2" w:rsidRDefault="00333F97" w:rsidP="00CA6C7C">
      <w:pPr>
        <w:pStyle w:val="Lijstalinea"/>
        <w:numPr>
          <w:ilvl w:val="0"/>
          <w:numId w:val="7"/>
        </w:numPr>
        <w:spacing w:after="160" w:line="260" w:lineRule="atLeast"/>
        <w:rPr>
          <w:rFonts w:ascii="Georgia" w:hAnsi="Georgia"/>
          <w:sz w:val="19"/>
          <w:szCs w:val="19"/>
        </w:rPr>
      </w:pPr>
      <w:r w:rsidRPr="00DE10D2">
        <w:rPr>
          <w:rFonts w:ascii="Georgia" w:hAnsi="Georgia"/>
          <w:sz w:val="19"/>
          <w:szCs w:val="19"/>
        </w:rPr>
        <w:t>getrouwd of geregistreerd partners bent; of</w:t>
      </w:r>
    </w:p>
    <w:p w14:paraId="036CBA62" w14:textId="7E25C79B" w:rsidR="00333F97" w:rsidRPr="00DE10D2" w:rsidRDefault="00333F97" w:rsidP="00CA6C7C">
      <w:pPr>
        <w:pStyle w:val="Lijstalinea"/>
        <w:numPr>
          <w:ilvl w:val="0"/>
          <w:numId w:val="7"/>
        </w:numPr>
        <w:spacing w:after="160" w:line="260" w:lineRule="atLeast"/>
        <w:rPr>
          <w:rFonts w:ascii="Georgia" w:hAnsi="Georgia"/>
          <w:sz w:val="19"/>
          <w:szCs w:val="19"/>
        </w:rPr>
      </w:pPr>
      <w:r w:rsidRPr="00DE10D2">
        <w:rPr>
          <w:rFonts w:ascii="Georgia" w:hAnsi="Georgia"/>
          <w:sz w:val="19"/>
          <w:szCs w:val="19"/>
        </w:rPr>
        <w:t xml:space="preserve">op hetzelfde adres woont </w:t>
      </w:r>
      <w:r w:rsidRPr="00DE10D2">
        <w:rPr>
          <w:rFonts w:ascii="Georgia" w:hAnsi="Georgia"/>
          <w:b/>
          <w:sz w:val="19"/>
          <w:szCs w:val="19"/>
        </w:rPr>
        <w:t>en</w:t>
      </w:r>
      <w:r w:rsidRPr="00DE10D2">
        <w:rPr>
          <w:rFonts w:ascii="Georgia" w:hAnsi="Georgia"/>
          <w:sz w:val="19"/>
          <w:szCs w:val="19"/>
        </w:rPr>
        <w:t xml:space="preserve">: </w:t>
      </w:r>
      <w:r w:rsidRPr="00DE10D2">
        <w:rPr>
          <w:rFonts w:ascii="Georgia" w:hAnsi="Georgia"/>
          <w:sz w:val="19"/>
          <w:szCs w:val="19"/>
        </w:rPr>
        <w:br/>
        <w:t xml:space="preserve">- samen een huishouden heeft; </w:t>
      </w:r>
      <w:r w:rsidRPr="00DE10D2">
        <w:rPr>
          <w:rFonts w:ascii="Georgia" w:hAnsi="Georgia"/>
          <w:sz w:val="19"/>
          <w:szCs w:val="19"/>
        </w:rPr>
        <w:br/>
        <w:t>- ex-echtgenoten of ex-partners bent;</w:t>
      </w:r>
      <w:r w:rsidRPr="00DE10D2">
        <w:rPr>
          <w:rFonts w:ascii="Georgia" w:hAnsi="Georgia"/>
          <w:sz w:val="19"/>
          <w:szCs w:val="19"/>
        </w:rPr>
        <w:br/>
        <w:t>- samen een kind heeft;</w:t>
      </w:r>
      <w:r w:rsidRPr="00DE10D2">
        <w:rPr>
          <w:rFonts w:ascii="Georgia" w:hAnsi="Georgia"/>
          <w:sz w:val="19"/>
          <w:szCs w:val="19"/>
        </w:rPr>
        <w:br/>
        <w:t>- u het kind van uw partner heeft erkend of uw partner uw kind heeft erkend; of</w:t>
      </w:r>
      <w:r w:rsidRPr="00DE10D2">
        <w:rPr>
          <w:rFonts w:ascii="Georgia" w:hAnsi="Georgia"/>
          <w:sz w:val="19"/>
          <w:szCs w:val="19"/>
        </w:rPr>
        <w:br/>
        <w:t>- ergens anders als partners geregistreerd staat, bijvoorbeeld bij de Belastingdienst of als meeverzekerde bij een zorgverzekering.</w:t>
      </w:r>
    </w:p>
    <w:p w14:paraId="7D36FF90" w14:textId="09AF1619" w:rsidR="009F643A" w:rsidRPr="00042CDF" w:rsidRDefault="00234DA3" w:rsidP="009F643A">
      <w:pPr>
        <w:rPr>
          <w:rFonts w:ascii="Georgia" w:hAnsi="Georgia" w:cs="Arial"/>
          <w:sz w:val="19"/>
          <w:szCs w:val="19"/>
        </w:rPr>
      </w:pPr>
      <w:r w:rsidRPr="00042CDF">
        <w:rPr>
          <w:rFonts w:ascii="Georgia" w:hAnsi="Georgia" w:cs="Arial"/>
          <w:b/>
          <w:bCs/>
          <w:sz w:val="19"/>
          <w:szCs w:val="19"/>
        </w:rPr>
        <w:t>2</w:t>
      </w:r>
      <w:r w:rsidR="009F643A" w:rsidRPr="00042CDF">
        <w:rPr>
          <w:rFonts w:ascii="Georgia" w:hAnsi="Georgia" w:cs="Arial"/>
          <w:b/>
          <w:bCs/>
          <w:sz w:val="19"/>
          <w:szCs w:val="19"/>
        </w:rPr>
        <w:t>.</w:t>
      </w:r>
      <w:r w:rsidR="008F3E87" w:rsidRPr="00042CDF">
        <w:rPr>
          <w:rFonts w:ascii="Georgia" w:hAnsi="Georgia" w:cs="Arial"/>
          <w:b/>
          <w:bCs/>
          <w:sz w:val="19"/>
          <w:szCs w:val="19"/>
        </w:rPr>
        <w:t xml:space="preserve">11 </w:t>
      </w:r>
      <w:r w:rsidR="009F643A" w:rsidRPr="00042CDF">
        <w:rPr>
          <w:rFonts w:ascii="Georgia" w:hAnsi="Georgia" w:cs="Arial"/>
          <w:b/>
          <w:bCs/>
          <w:sz w:val="19"/>
          <w:szCs w:val="19"/>
        </w:rPr>
        <w:t>Hoeveel netto-inkomen verwacht</w:t>
      </w:r>
      <w:r w:rsidR="00E96E3B" w:rsidRPr="00042CDF">
        <w:rPr>
          <w:rFonts w:ascii="Georgia" w:hAnsi="Georgia" w:cs="Arial"/>
          <w:b/>
          <w:bCs/>
          <w:sz w:val="19"/>
          <w:szCs w:val="19"/>
        </w:rPr>
        <w:t>en</w:t>
      </w:r>
      <w:r w:rsidR="009F643A" w:rsidRPr="00042CDF">
        <w:rPr>
          <w:rFonts w:ascii="Georgia" w:hAnsi="Georgia" w:cs="Arial"/>
          <w:b/>
          <w:bCs/>
          <w:sz w:val="19"/>
          <w:szCs w:val="19"/>
        </w:rPr>
        <w:t xml:space="preserve"> u </w:t>
      </w:r>
      <w:r w:rsidR="00E96E3B" w:rsidRPr="00042CDF">
        <w:rPr>
          <w:rFonts w:ascii="Georgia" w:hAnsi="Georgia" w:cs="Arial"/>
          <w:b/>
          <w:bCs/>
          <w:sz w:val="19"/>
          <w:szCs w:val="19"/>
        </w:rPr>
        <w:t xml:space="preserve">en uw eventuele partner </w:t>
      </w:r>
      <w:r w:rsidR="009F643A" w:rsidRPr="00042CDF">
        <w:rPr>
          <w:rFonts w:ascii="Georgia" w:hAnsi="Georgia" w:cs="Arial"/>
          <w:b/>
          <w:bCs/>
          <w:sz w:val="19"/>
          <w:szCs w:val="19"/>
        </w:rPr>
        <w:t xml:space="preserve">in de maanden waarvoor u de aanvullende uitkering voor levensonderhoud aanvraagt per maand te hebben? </w:t>
      </w:r>
      <w:r w:rsidR="00D87F93" w:rsidRPr="00042CDF">
        <w:rPr>
          <w:rFonts w:ascii="Georgia" w:hAnsi="Georgia" w:cs="Arial"/>
          <w:b/>
          <w:bCs/>
          <w:sz w:val="19"/>
          <w:szCs w:val="19"/>
        </w:rPr>
        <w:br/>
      </w:r>
      <w:r w:rsidR="009F643A" w:rsidRPr="00042CDF">
        <w:rPr>
          <w:rFonts w:ascii="Georgia" w:hAnsi="Georgia" w:cs="Arial"/>
          <w:sz w:val="19"/>
          <w:szCs w:val="19"/>
        </w:rPr>
        <w:t>Het betreft een schatting van uw netto</w:t>
      </w:r>
      <w:r w:rsidR="00E96E3B" w:rsidRPr="00042CDF">
        <w:rPr>
          <w:rFonts w:ascii="Georgia" w:hAnsi="Georgia" w:cs="Arial"/>
          <w:sz w:val="19"/>
          <w:szCs w:val="19"/>
        </w:rPr>
        <w:t xml:space="preserve"> gezins</w:t>
      </w:r>
      <w:r w:rsidR="009F643A" w:rsidRPr="00042CDF">
        <w:rPr>
          <w:rFonts w:ascii="Georgia" w:hAnsi="Georgia" w:cs="Arial"/>
          <w:sz w:val="19"/>
          <w:szCs w:val="19"/>
        </w:rPr>
        <w:t>inkomen, bestaande uit inkomsten uit onderneming, loon, uitkering en overige inkomsten</w:t>
      </w:r>
      <w:r w:rsidR="00333F97" w:rsidRPr="00042CDF">
        <w:rPr>
          <w:rFonts w:ascii="Georgia" w:hAnsi="Georgia" w:cs="Arial"/>
          <w:sz w:val="19"/>
          <w:szCs w:val="19"/>
        </w:rPr>
        <w:t xml:space="preserve">. </w:t>
      </w:r>
      <w:r w:rsidR="00610821" w:rsidRPr="00042CDF">
        <w:rPr>
          <w:rFonts w:ascii="Georgia" w:hAnsi="Georgia" w:cs="Arial"/>
          <w:sz w:val="19"/>
          <w:szCs w:val="19"/>
        </w:rPr>
        <w:t xml:space="preserve">Is </w:t>
      </w:r>
      <w:r w:rsidR="00333F97" w:rsidRPr="00042CDF">
        <w:rPr>
          <w:rFonts w:ascii="Georgia" w:hAnsi="Georgia" w:cs="Arial"/>
          <w:sz w:val="19"/>
          <w:szCs w:val="19"/>
        </w:rPr>
        <w:t>uw netto</w:t>
      </w:r>
      <w:r w:rsidR="00E96E3B" w:rsidRPr="00042CDF">
        <w:rPr>
          <w:rFonts w:ascii="Georgia" w:hAnsi="Georgia" w:cs="Arial"/>
          <w:sz w:val="19"/>
          <w:szCs w:val="19"/>
        </w:rPr>
        <w:t xml:space="preserve"> gezins</w:t>
      </w:r>
      <w:r w:rsidR="00610821" w:rsidRPr="00042CDF">
        <w:rPr>
          <w:rFonts w:ascii="Georgia" w:hAnsi="Georgia" w:cs="Arial"/>
          <w:sz w:val="19"/>
          <w:szCs w:val="19"/>
        </w:rPr>
        <w:t xml:space="preserve">inkomen hoger dan het sociaal minimum? Dan komt u niet in aanmerking voor de aanvullende uitkering levensonderhoud. </w:t>
      </w:r>
      <w:r w:rsidR="009F643A" w:rsidRPr="00042CDF">
        <w:rPr>
          <w:rFonts w:ascii="Georgia" w:hAnsi="Georgia" w:cs="Arial"/>
          <w:sz w:val="19"/>
          <w:szCs w:val="19"/>
        </w:rPr>
        <w:t>Ki</w:t>
      </w:r>
      <w:r w:rsidR="00DE10D2">
        <w:rPr>
          <w:rFonts w:ascii="Georgia" w:hAnsi="Georgia" w:cs="Arial"/>
          <w:sz w:val="19"/>
          <w:szCs w:val="19"/>
        </w:rPr>
        <w:t>j</w:t>
      </w:r>
      <w:r w:rsidR="009F643A" w:rsidRPr="00042CDF">
        <w:rPr>
          <w:rFonts w:ascii="Georgia" w:hAnsi="Georgia" w:cs="Arial"/>
          <w:sz w:val="19"/>
          <w:szCs w:val="19"/>
        </w:rPr>
        <w:t xml:space="preserve">k </w:t>
      </w:r>
      <w:r w:rsidR="00DE10D2">
        <w:rPr>
          <w:rFonts w:ascii="Georgia" w:hAnsi="Georgia" w:cs="Arial"/>
          <w:sz w:val="19"/>
          <w:szCs w:val="19"/>
        </w:rPr>
        <w:t xml:space="preserve">hieronder bij </w:t>
      </w:r>
      <w:r w:rsidR="009F643A" w:rsidRPr="00042CDF">
        <w:rPr>
          <w:rFonts w:ascii="Georgia" w:hAnsi="Georgia" w:cs="Arial"/>
          <w:sz w:val="19"/>
          <w:szCs w:val="19"/>
        </w:rPr>
        <w:t>de toelichting voor meer informatie over hoe u uw netto</w:t>
      </w:r>
      <w:r w:rsidR="00E96E3B" w:rsidRPr="00042CDF">
        <w:rPr>
          <w:rFonts w:ascii="Georgia" w:hAnsi="Georgia" w:cs="Arial"/>
          <w:sz w:val="19"/>
          <w:szCs w:val="19"/>
        </w:rPr>
        <w:t xml:space="preserve"> gezins</w:t>
      </w:r>
      <w:r w:rsidR="009F643A" w:rsidRPr="00042CDF">
        <w:rPr>
          <w:rFonts w:ascii="Georgia" w:hAnsi="Georgia" w:cs="Arial"/>
          <w:sz w:val="19"/>
          <w:szCs w:val="19"/>
        </w:rPr>
        <w:t xml:space="preserve">inkomen berekent. </w:t>
      </w:r>
      <w:r w:rsidR="009F643A" w:rsidRPr="00042CDF">
        <w:rPr>
          <w:rFonts w:ascii="Georgia" w:hAnsi="Georgia" w:cs="Arial"/>
          <w:sz w:val="19"/>
          <w:szCs w:val="19"/>
        </w:rPr>
        <w:br/>
      </w:r>
    </w:p>
    <w:tbl>
      <w:tblPr>
        <w:tblStyle w:val="Tabelraster"/>
        <w:tblW w:w="0" w:type="auto"/>
        <w:tblLook w:val="04A0" w:firstRow="1" w:lastRow="0" w:firstColumn="1" w:lastColumn="0" w:noHBand="0" w:noVBand="1"/>
      </w:tblPr>
      <w:tblGrid>
        <w:gridCol w:w="2785"/>
        <w:gridCol w:w="3283"/>
        <w:gridCol w:w="3100"/>
      </w:tblGrid>
      <w:tr w:rsidR="00E02C8A" w:rsidRPr="00042CDF" w14:paraId="7FD00B77" w14:textId="77777777" w:rsidTr="00042CDF">
        <w:tc>
          <w:tcPr>
            <w:tcW w:w="2785" w:type="dxa"/>
          </w:tcPr>
          <w:p w14:paraId="41F73FD5" w14:textId="77777777" w:rsidR="00E02C8A" w:rsidRPr="00042CDF" w:rsidRDefault="00E02C8A" w:rsidP="00042CDF">
            <w:pPr>
              <w:rPr>
                <w:rFonts w:ascii="Georgia" w:hAnsi="Georgia" w:cs="Arial"/>
                <w:sz w:val="19"/>
                <w:szCs w:val="19"/>
              </w:rPr>
            </w:pPr>
          </w:p>
        </w:tc>
        <w:tc>
          <w:tcPr>
            <w:tcW w:w="3283" w:type="dxa"/>
          </w:tcPr>
          <w:p w14:paraId="4558A66B" w14:textId="77777777" w:rsidR="00E02C8A" w:rsidRPr="00042CDF" w:rsidRDefault="00E02C8A" w:rsidP="00042CDF">
            <w:pPr>
              <w:rPr>
                <w:rFonts w:ascii="Georgia" w:hAnsi="Georgia" w:cs="Arial"/>
                <w:sz w:val="19"/>
                <w:szCs w:val="19"/>
              </w:rPr>
            </w:pPr>
            <w:r w:rsidRPr="00042CDF">
              <w:rPr>
                <w:rFonts w:ascii="Georgia" w:hAnsi="Georgia" w:cs="Arial"/>
                <w:sz w:val="19"/>
                <w:szCs w:val="19"/>
              </w:rPr>
              <w:t>Mijn inkomen (ondernemer)</w:t>
            </w:r>
          </w:p>
        </w:tc>
        <w:tc>
          <w:tcPr>
            <w:tcW w:w="3100" w:type="dxa"/>
          </w:tcPr>
          <w:p w14:paraId="74F5411E" w14:textId="77777777" w:rsidR="00E02C8A" w:rsidRPr="00042CDF" w:rsidRDefault="00E02C8A" w:rsidP="00042CDF">
            <w:pPr>
              <w:rPr>
                <w:rFonts w:ascii="Georgia" w:hAnsi="Georgia" w:cs="Arial"/>
                <w:sz w:val="19"/>
                <w:szCs w:val="19"/>
              </w:rPr>
            </w:pPr>
            <w:r w:rsidRPr="00042CDF">
              <w:rPr>
                <w:rFonts w:ascii="Georgia" w:hAnsi="Georgia" w:cs="Arial"/>
                <w:sz w:val="19"/>
                <w:szCs w:val="19"/>
              </w:rPr>
              <w:t>Inkomen van mijn partner</w:t>
            </w:r>
          </w:p>
        </w:tc>
      </w:tr>
      <w:tr w:rsidR="00E02C8A" w:rsidRPr="00042CDF" w14:paraId="66E48BF8" w14:textId="77777777" w:rsidTr="00042CDF">
        <w:tc>
          <w:tcPr>
            <w:tcW w:w="2785" w:type="dxa"/>
          </w:tcPr>
          <w:p w14:paraId="6B54BFE6" w14:textId="77777777" w:rsidR="00E02C8A" w:rsidRPr="00042CDF" w:rsidRDefault="00E02C8A" w:rsidP="00042CDF">
            <w:pPr>
              <w:rPr>
                <w:rFonts w:ascii="Georgia" w:hAnsi="Georgia" w:cs="Arial"/>
                <w:sz w:val="19"/>
                <w:szCs w:val="19"/>
              </w:rPr>
            </w:pPr>
            <w:r w:rsidRPr="00042CDF">
              <w:rPr>
                <w:rFonts w:ascii="Georgia" w:hAnsi="Georgia" w:cs="Arial"/>
                <w:sz w:val="19"/>
                <w:szCs w:val="19"/>
              </w:rPr>
              <w:t>Juni</w:t>
            </w:r>
          </w:p>
        </w:tc>
        <w:tc>
          <w:tcPr>
            <w:tcW w:w="3283" w:type="dxa"/>
          </w:tcPr>
          <w:p w14:paraId="2D52DB82" w14:textId="77777777" w:rsidR="00E02C8A" w:rsidRPr="00042CDF" w:rsidRDefault="00E02C8A" w:rsidP="00042CDF">
            <w:pPr>
              <w:rPr>
                <w:rFonts w:ascii="Georgia" w:hAnsi="Georgia" w:cs="Arial"/>
                <w:sz w:val="19"/>
                <w:szCs w:val="19"/>
              </w:rPr>
            </w:pPr>
            <w:r w:rsidRPr="00042CDF">
              <w:rPr>
                <w:rFonts w:ascii="Georgia" w:hAnsi="Georgia" w:cs="Arial"/>
                <w:sz w:val="19"/>
                <w:szCs w:val="19"/>
              </w:rPr>
              <w:t>€</w:t>
            </w:r>
          </w:p>
        </w:tc>
        <w:tc>
          <w:tcPr>
            <w:tcW w:w="3100" w:type="dxa"/>
          </w:tcPr>
          <w:p w14:paraId="5EBBD4EE" w14:textId="77777777" w:rsidR="00E02C8A" w:rsidRPr="00042CDF" w:rsidRDefault="00E02C8A" w:rsidP="00042CDF">
            <w:pPr>
              <w:rPr>
                <w:rFonts w:ascii="Georgia" w:hAnsi="Georgia" w:cs="Arial"/>
                <w:sz w:val="19"/>
                <w:szCs w:val="19"/>
              </w:rPr>
            </w:pPr>
            <w:r w:rsidRPr="00042CDF">
              <w:rPr>
                <w:rFonts w:ascii="Georgia" w:hAnsi="Georgia" w:cs="Arial"/>
                <w:sz w:val="19"/>
                <w:szCs w:val="19"/>
              </w:rPr>
              <w:t>€</w:t>
            </w:r>
          </w:p>
        </w:tc>
      </w:tr>
      <w:tr w:rsidR="00E02C8A" w:rsidRPr="00042CDF" w14:paraId="40A7C9A4" w14:textId="77777777" w:rsidTr="00042CDF">
        <w:tc>
          <w:tcPr>
            <w:tcW w:w="2785" w:type="dxa"/>
          </w:tcPr>
          <w:p w14:paraId="68DA9D4E" w14:textId="77777777" w:rsidR="00E02C8A" w:rsidRPr="00042CDF" w:rsidRDefault="00E02C8A" w:rsidP="00042CDF">
            <w:pPr>
              <w:rPr>
                <w:rFonts w:ascii="Georgia" w:hAnsi="Georgia" w:cs="Arial"/>
                <w:sz w:val="19"/>
                <w:szCs w:val="19"/>
              </w:rPr>
            </w:pPr>
            <w:r w:rsidRPr="00042CDF">
              <w:rPr>
                <w:rFonts w:ascii="Georgia" w:hAnsi="Georgia" w:cs="Arial"/>
                <w:sz w:val="19"/>
                <w:szCs w:val="19"/>
              </w:rPr>
              <w:t>Juli</w:t>
            </w:r>
          </w:p>
        </w:tc>
        <w:tc>
          <w:tcPr>
            <w:tcW w:w="3283" w:type="dxa"/>
          </w:tcPr>
          <w:p w14:paraId="25D1AEFA" w14:textId="77777777" w:rsidR="00E02C8A" w:rsidRPr="00042CDF" w:rsidRDefault="00E02C8A" w:rsidP="00042CDF">
            <w:pPr>
              <w:rPr>
                <w:rFonts w:ascii="Georgia" w:hAnsi="Georgia" w:cs="Arial"/>
                <w:sz w:val="19"/>
                <w:szCs w:val="19"/>
              </w:rPr>
            </w:pPr>
            <w:r w:rsidRPr="00042CDF">
              <w:rPr>
                <w:rFonts w:ascii="Georgia" w:hAnsi="Georgia" w:cs="Arial"/>
                <w:sz w:val="19"/>
                <w:szCs w:val="19"/>
              </w:rPr>
              <w:t>€</w:t>
            </w:r>
          </w:p>
        </w:tc>
        <w:tc>
          <w:tcPr>
            <w:tcW w:w="3100" w:type="dxa"/>
          </w:tcPr>
          <w:p w14:paraId="78326709" w14:textId="77777777" w:rsidR="00E02C8A" w:rsidRPr="00042CDF" w:rsidRDefault="00E02C8A" w:rsidP="00042CDF">
            <w:pPr>
              <w:rPr>
                <w:rFonts w:ascii="Georgia" w:hAnsi="Georgia" w:cs="Arial"/>
                <w:sz w:val="19"/>
                <w:szCs w:val="19"/>
              </w:rPr>
            </w:pPr>
            <w:r w:rsidRPr="00042CDF">
              <w:rPr>
                <w:rFonts w:ascii="Georgia" w:hAnsi="Georgia" w:cs="Arial"/>
                <w:sz w:val="19"/>
                <w:szCs w:val="19"/>
              </w:rPr>
              <w:t>€</w:t>
            </w:r>
          </w:p>
        </w:tc>
      </w:tr>
      <w:tr w:rsidR="00E02C8A" w:rsidRPr="00042CDF" w14:paraId="565830AF" w14:textId="77777777" w:rsidTr="00042CDF">
        <w:tc>
          <w:tcPr>
            <w:tcW w:w="2785" w:type="dxa"/>
          </w:tcPr>
          <w:p w14:paraId="7FEF7EB4" w14:textId="77777777" w:rsidR="00E02C8A" w:rsidRPr="00042CDF" w:rsidRDefault="00E02C8A" w:rsidP="00042CDF">
            <w:pPr>
              <w:rPr>
                <w:rFonts w:ascii="Georgia" w:hAnsi="Georgia" w:cs="Arial"/>
                <w:sz w:val="19"/>
                <w:szCs w:val="19"/>
              </w:rPr>
            </w:pPr>
            <w:r w:rsidRPr="00042CDF">
              <w:rPr>
                <w:rFonts w:ascii="Georgia" w:hAnsi="Georgia" w:cs="Arial"/>
                <w:sz w:val="19"/>
                <w:szCs w:val="19"/>
              </w:rPr>
              <w:t>Augustus</w:t>
            </w:r>
          </w:p>
        </w:tc>
        <w:tc>
          <w:tcPr>
            <w:tcW w:w="3283" w:type="dxa"/>
          </w:tcPr>
          <w:p w14:paraId="21DCAF56" w14:textId="4D493065" w:rsidR="00E02C8A" w:rsidRPr="00042CDF" w:rsidRDefault="00E02C8A" w:rsidP="00042CDF">
            <w:pPr>
              <w:rPr>
                <w:rFonts w:ascii="Georgia" w:hAnsi="Georgia" w:cs="Arial"/>
                <w:sz w:val="19"/>
                <w:szCs w:val="19"/>
              </w:rPr>
            </w:pPr>
            <w:r w:rsidRPr="00042CDF">
              <w:rPr>
                <w:rFonts w:ascii="Georgia" w:hAnsi="Georgia" w:cs="Arial"/>
                <w:sz w:val="19"/>
                <w:szCs w:val="19"/>
              </w:rPr>
              <w:t>€</w:t>
            </w:r>
          </w:p>
        </w:tc>
        <w:tc>
          <w:tcPr>
            <w:tcW w:w="3100" w:type="dxa"/>
          </w:tcPr>
          <w:p w14:paraId="2A3F381B" w14:textId="77777777" w:rsidR="00E02C8A" w:rsidRPr="00042CDF" w:rsidRDefault="00E02C8A" w:rsidP="00042CDF">
            <w:pPr>
              <w:rPr>
                <w:rFonts w:ascii="Georgia" w:hAnsi="Georgia" w:cs="Arial"/>
                <w:sz w:val="19"/>
                <w:szCs w:val="19"/>
              </w:rPr>
            </w:pPr>
            <w:r w:rsidRPr="00042CDF">
              <w:rPr>
                <w:rFonts w:ascii="Georgia" w:hAnsi="Georgia" w:cs="Arial"/>
                <w:sz w:val="19"/>
                <w:szCs w:val="19"/>
              </w:rPr>
              <w:t>€</w:t>
            </w:r>
          </w:p>
        </w:tc>
      </w:tr>
      <w:tr w:rsidR="002B0CBA" w:rsidRPr="00042CDF" w14:paraId="23D676D1" w14:textId="77777777" w:rsidTr="00042CDF">
        <w:tc>
          <w:tcPr>
            <w:tcW w:w="2785" w:type="dxa"/>
          </w:tcPr>
          <w:p w14:paraId="2CC7D62B" w14:textId="49E1FE8B" w:rsidR="002B0CBA" w:rsidRPr="00042CDF" w:rsidRDefault="002B0CBA" w:rsidP="002B0CBA">
            <w:pPr>
              <w:rPr>
                <w:rFonts w:ascii="Georgia" w:hAnsi="Georgia" w:cs="Arial"/>
                <w:sz w:val="19"/>
                <w:szCs w:val="19"/>
              </w:rPr>
            </w:pPr>
            <w:r w:rsidRPr="00042CDF">
              <w:rPr>
                <w:rFonts w:ascii="Georgia" w:hAnsi="Georgia" w:cs="Arial"/>
                <w:sz w:val="19"/>
                <w:szCs w:val="19"/>
              </w:rPr>
              <w:t>September</w:t>
            </w:r>
          </w:p>
        </w:tc>
        <w:tc>
          <w:tcPr>
            <w:tcW w:w="3283" w:type="dxa"/>
          </w:tcPr>
          <w:p w14:paraId="096FFE4D" w14:textId="3DDA7CAD" w:rsidR="002B0CBA" w:rsidRPr="00042CDF" w:rsidRDefault="002B0CBA" w:rsidP="002B0CBA">
            <w:pPr>
              <w:rPr>
                <w:rFonts w:ascii="Georgia" w:hAnsi="Georgia" w:cs="Arial"/>
                <w:sz w:val="19"/>
                <w:szCs w:val="19"/>
              </w:rPr>
            </w:pPr>
            <w:r w:rsidRPr="00042CDF">
              <w:rPr>
                <w:rFonts w:ascii="Georgia" w:hAnsi="Georgia" w:cs="Arial"/>
                <w:sz w:val="19"/>
                <w:szCs w:val="19"/>
              </w:rPr>
              <w:t>€</w:t>
            </w:r>
          </w:p>
        </w:tc>
        <w:tc>
          <w:tcPr>
            <w:tcW w:w="3100" w:type="dxa"/>
          </w:tcPr>
          <w:p w14:paraId="287B78CF" w14:textId="01EDCAC0" w:rsidR="002B0CBA" w:rsidRPr="00042CDF" w:rsidRDefault="002B0CBA" w:rsidP="002B0CBA">
            <w:pPr>
              <w:rPr>
                <w:rFonts w:ascii="Georgia" w:hAnsi="Georgia" w:cs="Arial"/>
                <w:sz w:val="19"/>
                <w:szCs w:val="19"/>
              </w:rPr>
            </w:pPr>
            <w:r w:rsidRPr="00042CDF">
              <w:rPr>
                <w:rFonts w:ascii="Georgia" w:hAnsi="Georgia" w:cs="Arial"/>
                <w:sz w:val="19"/>
                <w:szCs w:val="19"/>
              </w:rPr>
              <w:t>€</w:t>
            </w:r>
          </w:p>
        </w:tc>
      </w:tr>
    </w:tbl>
    <w:p w14:paraId="1050915A" w14:textId="77777777" w:rsidR="00E96E3B" w:rsidRPr="00042CDF" w:rsidRDefault="00E96E3B" w:rsidP="009F643A">
      <w:pPr>
        <w:rPr>
          <w:rFonts w:ascii="Georgia" w:hAnsi="Georgia" w:cs="Arial"/>
          <w:b/>
          <w:bCs/>
          <w:color w:val="0070C0"/>
          <w:sz w:val="19"/>
          <w:szCs w:val="19"/>
        </w:rPr>
      </w:pPr>
    </w:p>
    <w:p w14:paraId="7DE4F31F" w14:textId="097D1D86" w:rsidR="009F643A" w:rsidRDefault="00DE10D2" w:rsidP="00E96E3B">
      <w:pPr>
        <w:rPr>
          <w:rFonts w:ascii="Georgia" w:hAnsi="Georgia" w:cs="Arial"/>
          <w:sz w:val="19"/>
          <w:szCs w:val="19"/>
        </w:rPr>
      </w:pPr>
      <w:r>
        <w:rPr>
          <w:rFonts w:ascii="Georgia" w:hAnsi="Georgia" w:cs="Arial"/>
          <w:sz w:val="19"/>
          <w:szCs w:val="19"/>
        </w:rPr>
        <w:t>U</w:t>
      </w:r>
      <w:r w:rsidR="009F643A" w:rsidRPr="00DE10D2">
        <w:rPr>
          <w:rFonts w:ascii="Georgia" w:hAnsi="Georgia" w:cs="Arial"/>
          <w:sz w:val="19"/>
          <w:szCs w:val="19"/>
        </w:rPr>
        <w:t xml:space="preserve">w totale netto inkomen bestaat uit alle inkomsten uit uw eigen bedrijf of beroep, uit loondienst, uitkering en overig inkomen. </w:t>
      </w:r>
    </w:p>
    <w:p w14:paraId="530A948F" w14:textId="057AD757" w:rsidR="006829A6" w:rsidRDefault="006829A6" w:rsidP="00E96E3B">
      <w:pPr>
        <w:rPr>
          <w:rFonts w:ascii="Georgia" w:hAnsi="Georgia" w:cs="Arial"/>
          <w:sz w:val="19"/>
          <w:szCs w:val="19"/>
        </w:rPr>
      </w:pPr>
    </w:p>
    <w:p w14:paraId="54A3E6C4" w14:textId="025E6C3E" w:rsidR="006829A6" w:rsidRDefault="006829A6" w:rsidP="00E96E3B">
      <w:pPr>
        <w:rPr>
          <w:rFonts w:ascii="Georgia" w:hAnsi="Georgia" w:cs="Arial"/>
          <w:sz w:val="19"/>
          <w:szCs w:val="19"/>
        </w:rPr>
      </w:pPr>
    </w:p>
    <w:p w14:paraId="7B6B404A" w14:textId="77777777" w:rsidR="006829A6" w:rsidRDefault="006829A6" w:rsidP="00E96E3B">
      <w:pPr>
        <w:rPr>
          <w:rFonts w:ascii="Georgia" w:hAnsi="Georgia" w:cs="Arial"/>
          <w:sz w:val="19"/>
          <w:szCs w:val="19"/>
        </w:rPr>
      </w:pPr>
    </w:p>
    <w:p w14:paraId="3A0E98BE" w14:textId="63A9EF9C" w:rsidR="009F643A" w:rsidRPr="00DE10D2" w:rsidRDefault="009F643A" w:rsidP="00C53425">
      <w:pPr>
        <w:pStyle w:val="Lijstalinea"/>
        <w:numPr>
          <w:ilvl w:val="0"/>
          <w:numId w:val="9"/>
        </w:numPr>
        <w:spacing w:line="240" w:lineRule="auto"/>
        <w:contextualSpacing w:val="0"/>
        <w:rPr>
          <w:rFonts w:ascii="Georgia" w:hAnsi="Georgia" w:cs="Arial"/>
          <w:sz w:val="19"/>
          <w:szCs w:val="19"/>
        </w:rPr>
      </w:pPr>
      <w:r w:rsidRPr="00DE10D2">
        <w:rPr>
          <w:rFonts w:ascii="Georgia" w:hAnsi="Georgia" w:cs="Arial"/>
          <w:sz w:val="19"/>
          <w:szCs w:val="19"/>
          <w:u w:val="single"/>
        </w:rPr>
        <w:lastRenderedPageBreak/>
        <w:t>Netto inkomsten uit onderneming:</w:t>
      </w:r>
    </w:p>
    <w:p w14:paraId="5D067CA0" w14:textId="0373AA95" w:rsidR="009F643A" w:rsidRPr="00DE10D2" w:rsidRDefault="009F643A" w:rsidP="009F643A">
      <w:pPr>
        <w:rPr>
          <w:rFonts w:ascii="Georgia" w:hAnsi="Georgia" w:cs="Arial"/>
          <w:sz w:val="19"/>
          <w:szCs w:val="19"/>
        </w:rPr>
      </w:pPr>
      <w:r w:rsidRPr="00DE10D2">
        <w:rPr>
          <w:rFonts w:ascii="Georgia" w:hAnsi="Georgia" w:cs="Arial"/>
          <w:sz w:val="19"/>
          <w:szCs w:val="19"/>
        </w:rPr>
        <w:t xml:space="preserve">Om uw netto inkomsten uit onderneming te berekenen, berekent u eerst uw winst (dus alle omzet/baten uit bedrijf verminderd met de zakelijke lasten. Bepalend of inkomsten meegerekend moeten worden is het moment waarop de werkzaamheden zijn gedaan of de producten zijn verkocht. Inkomsten die u in </w:t>
      </w:r>
      <w:r w:rsidR="006A1D3E" w:rsidRPr="00DE10D2">
        <w:rPr>
          <w:rFonts w:ascii="Georgia" w:hAnsi="Georgia" w:cs="Arial"/>
          <w:sz w:val="19"/>
          <w:szCs w:val="19"/>
        </w:rPr>
        <w:t xml:space="preserve">augustus </w:t>
      </w:r>
      <w:r w:rsidRPr="00DE10D2">
        <w:rPr>
          <w:rFonts w:ascii="Georgia" w:hAnsi="Georgia" w:cs="Arial"/>
          <w:sz w:val="19"/>
          <w:szCs w:val="19"/>
        </w:rPr>
        <w:t xml:space="preserve">ontvangt voor werkzaamheden in de maand </w:t>
      </w:r>
      <w:r w:rsidR="006A1D3E" w:rsidRPr="00DE10D2">
        <w:rPr>
          <w:rFonts w:ascii="Georgia" w:hAnsi="Georgia" w:cs="Arial"/>
          <w:sz w:val="19"/>
          <w:szCs w:val="19"/>
        </w:rPr>
        <w:t>juli</w:t>
      </w:r>
      <w:r w:rsidRPr="00DE10D2">
        <w:rPr>
          <w:rFonts w:ascii="Georgia" w:hAnsi="Georgia" w:cs="Arial"/>
          <w:sz w:val="19"/>
          <w:szCs w:val="19"/>
        </w:rPr>
        <w:t xml:space="preserve">, moet u toerekenen aan de periode dat u gewerkt heeft (de maand </w:t>
      </w:r>
      <w:r w:rsidR="006A1D3E" w:rsidRPr="00DE10D2">
        <w:rPr>
          <w:rFonts w:ascii="Georgia" w:hAnsi="Georgia" w:cs="Arial"/>
          <w:sz w:val="19"/>
          <w:szCs w:val="19"/>
        </w:rPr>
        <w:t>juli</w:t>
      </w:r>
      <w:r w:rsidRPr="00DE10D2">
        <w:rPr>
          <w:rFonts w:ascii="Georgia" w:hAnsi="Georgia" w:cs="Arial"/>
          <w:sz w:val="19"/>
          <w:szCs w:val="19"/>
        </w:rPr>
        <w:t xml:space="preserve">) en niet als inkomen over </w:t>
      </w:r>
      <w:r w:rsidR="006A1D3E" w:rsidRPr="00DE10D2">
        <w:rPr>
          <w:rFonts w:ascii="Georgia" w:hAnsi="Georgia" w:cs="Arial"/>
          <w:sz w:val="19"/>
          <w:szCs w:val="19"/>
        </w:rPr>
        <w:t>augustus</w:t>
      </w:r>
      <w:r w:rsidRPr="00DE10D2">
        <w:rPr>
          <w:rFonts w:ascii="Georgia" w:hAnsi="Georgia" w:cs="Arial"/>
          <w:sz w:val="19"/>
          <w:szCs w:val="19"/>
        </w:rPr>
        <w:t xml:space="preserve">. Dit betekent: </w:t>
      </w:r>
    </w:p>
    <w:p w14:paraId="5CE7EA87" w14:textId="7458687D" w:rsidR="009F643A" w:rsidRPr="00DE10D2" w:rsidRDefault="009F643A" w:rsidP="00C53425">
      <w:pPr>
        <w:pStyle w:val="Lijstalinea"/>
        <w:numPr>
          <w:ilvl w:val="0"/>
          <w:numId w:val="12"/>
        </w:numPr>
        <w:rPr>
          <w:rFonts w:ascii="Georgia" w:hAnsi="Georgia" w:cs="Arial"/>
          <w:sz w:val="19"/>
          <w:szCs w:val="19"/>
        </w:rPr>
      </w:pPr>
      <w:r w:rsidRPr="00DE10D2">
        <w:rPr>
          <w:rFonts w:ascii="Georgia" w:hAnsi="Georgia" w:cs="Arial"/>
          <w:sz w:val="19"/>
          <w:szCs w:val="19"/>
        </w:rPr>
        <w:t xml:space="preserve">Is het werk gedaan in de maand </w:t>
      </w:r>
      <w:r w:rsidR="006A1D3E" w:rsidRPr="00DE10D2">
        <w:rPr>
          <w:rFonts w:ascii="Georgia" w:hAnsi="Georgia" w:cs="Arial"/>
          <w:sz w:val="19"/>
          <w:szCs w:val="19"/>
        </w:rPr>
        <w:t>juli</w:t>
      </w:r>
      <w:r w:rsidRPr="00DE10D2">
        <w:rPr>
          <w:rFonts w:ascii="Georgia" w:hAnsi="Georgia" w:cs="Arial"/>
          <w:sz w:val="19"/>
          <w:szCs w:val="19"/>
        </w:rPr>
        <w:t xml:space="preserve">, dan worden de inkomsten die daarvoor zijn gekregen toegerekend aan de maand </w:t>
      </w:r>
      <w:r w:rsidR="006A1D3E" w:rsidRPr="00DE10D2">
        <w:rPr>
          <w:rFonts w:ascii="Georgia" w:hAnsi="Georgia" w:cs="Arial"/>
          <w:sz w:val="19"/>
          <w:szCs w:val="19"/>
        </w:rPr>
        <w:t>juli</w:t>
      </w:r>
      <w:r w:rsidRPr="00DE10D2">
        <w:rPr>
          <w:rFonts w:ascii="Georgia" w:hAnsi="Georgia" w:cs="Arial"/>
          <w:sz w:val="19"/>
          <w:szCs w:val="19"/>
        </w:rPr>
        <w:t xml:space="preserve">. Ook als u het geld in een andere maand ontvangt. </w:t>
      </w:r>
    </w:p>
    <w:p w14:paraId="481D262B" w14:textId="73377153" w:rsidR="009F643A" w:rsidRPr="00DE10D2" w:rsidRDefault="009F643A" w:rsidP="00C53425">
      <w:pPr>
        <w:pStyle w:val="Lijstalinea"/>
        <w:numPr>
          <w:ilvl w:val="0"/>
          <w:numId w:val="12"/>
        </w:numPr>
        <w:rPr>
          <w:rFonts w:ascii="Georgia" w:hAnsi="Georgia" w:cs="Arial"/>
          <w:sz w:val="19"/>
          <w:szCs w:val="19"/>
        </w:rPr>
      </w:pPr>
      <w:r w:rsidRPr="00DE10D2">
        <w:rPr>
          <w:rFonts w:ascii="Georgia" w:hAnsi="Georgia" w:cs="Arial"/>
          <w:sz w:val="19"/>
          <w:szCs w:val="19"/>
        </w:rPr>
        <w:t xml:space="preserve">Zijn producten verkocht in de maand </w:t>
      </w:r>
      <w:r w:rsidR="006A1D3E" w:rsidRPr="00DE10D2">
        <w:rPr>
          <w:rFonts w:ascii="Georgia" w:hAnsi="Georgia" w:cs="Arial"/>
          <w:sz w:val="19"/>
          <w:szCs w:val="19"/>
        </w:rPr>
        <w:t>augustus</w:t>
      </w:r>
      <w:r w:rsidRPr="00DE10D2">
        <w:rPr>
          <w:rFonts w:ascii="Georgia" w:hAnsi="Georgia" w:cs="Arial"/>
          <w:sz w:val="19"/>
          <w:szCs w:val="19"/>
        </w:rPr>
        <w:t xml:space="preserve">, dan zijn betalingen daarvoor toe te rekenen aan de maand </w:t>
      </w:r>
      <w:r w:rsidR="006A1D3E" w:rsidRPr="00DE10D2">
        <w:rPr>
          <w:rFonts w:ascii="Georgia" w:hAnsi="Georgia" w:cs="Arial"/>
          <w:sz w:val="19"/>
          <w:szCs w:val="19"/>
        </w:rPr>
        <w:t>augustus</w:t>
      </w:r>
      <w:r w:rsidRPr="00DE10D2">
        <w:rPr>
          <w:rFonts w:ascii="Georgia" w:hAnsi="Georgia" w:cs="Arial"/>
          <w:sz w:val="19"/>
          <w:szCs w:val="19"/>
        </w:rPr>
        <w:t>. Ook als de producten in een andere maand zijn betaald.</w:t>
      </w:r>
    </w:p>
    <w:p w14:paraId="214E1365" w14:textId="66433130" w:rsidR="009F643A" w:rsidRPr="00DE10D2" w:rsidRDefault="009F643A" w:rsidP="009F643A">
      <w:pPr>
        <w:rPr>
          <w:rFonts w:ascii="Georgia" w:hAnsi="Georgia" w:cs="Arial"/>
          <w:sz w:val="19"/>
          <w:szCs w:val="19"/>
        </w:rPr>
      </w:pPr>
      <w:r w:rsidRPr="00DE10D2">
        <w:rPr>
          <w:rFonts w:ascii="Georgia" w:hAnsi="Georgia" w:cs="Arial"/>
          <w:sz w:val="19"/>
          <w:szCs w:val="19"/>
        </w:rPr>
        <w:br/>
        <w:t>Omdat u aan het eind van het jaar nog belastingen moet betalen, mag u het bedrag van de winst nog verminderen met 18%. Dit is een gemiddeld percentage, rekening houdend met belastingtarieven en aftrekposten voor ondernemers.</w:t>
      </w:r>
    </w:p>
    <w:p w14:paraId="4B4AC004" w14:textId="77777777" w:rsidR="009F643A" w:rsidRPr="00DE10D2" w:rsidRDefault="009F643A" w:rsidP="009F643A">
      <w:pPr>
        <w:pStyle w:val="default"/>
        <w:rPr>
          <w:rFonts w:ascii="Georgia" w:hAnsi="Georgia" w:cs="Arial"/>
          <w:color w:val="auto"/>
          <w:sz w:val="19"/>
          <w:szCs w:val="19"/>
        </w:rPr>
      </w:pPr>
    </w:p>
    <w:p w14:paraId="4707387D" w14:textId="77777777" w:rsidR="00AD583F" w:rsidRPr="00DE10D2" w:rsidRDefault="00AD583F" w:rsidP="00AD583F">
      <w:pPr>
        <w:pStyle w:val="Lijstalinea"/>
        <w:numPr>
          <w:ilvl w:val="0"/>
          <w:numId w:val="9"/>
        </w:numPr>
        <w:spacing w:line="240" w:lineRule="auto"/>
        <w:contextualSpacing w:val="0"/>
        <w:rPr>
          <w:rFonts w:ascii="Georgia" w:hAnsi="Georgia" w:cs="Arial"/>
          <w:sz w:val="19"/>
          <w:szCs w:val="19"/>
          <w:u w:val="single"/>
        </w:rPr>
      </w:pPr>
      <w:r w:rsidRPr="00DE10D2">
        <w:rPr>
          <w:rFonts w:ascii="Georgia" w:hAnsi="Georgia" w:cs="Arial"/>
          <w:sz w:val="19"/>
          <w:szCs w:val="19"/>
          <w:u w:val="single"/>
        </w:rPr>
        <w:t>Wanneer u deels in dienstbetrekking werkt, al dan niet in uw eigen onderneming: Nettoloon:</w:t>
      </w:r>
    </w:p>
    <w:p w14:paraId="7B0EFF3B" w14:textId="77777777" w:rsidR="00AD583F" w:rsidRPr="00DE10D2" w:rsidRDefault="00AD583F" w:rsidP="00AD583F">
      <w:pPr>
        <w:rPr>
          <w:rFonts w:ascii="Georgia" w:hAnsi="Georgia" w:cs="Arial"/>
          <w:sz w:val="19"/>
          <w:szCs w:val="19"/>
        </w:rPr>
      </w:pPr>
      <w:r w:rsidRPr="00DE10D2">
        <w:rPr>
          <w:rFonts w:ascii="Georgia" w:hAnsi="Georgia" w:cs="Arial"/>
          <w:sz w:val="19"/>
          <w:szCs w:val="19"/>
        </w:rPr>
        <w:t>Uw nettoloon is uw loon na aftrek van belastingen en premies. In de meeste gevallen is het nettoloon gelijk aan het bedrag dat maandelijks aan u wordt overgemaakt door uw werkgever. U vindt het nettoloon op uw loonstrook. Onkostenvergoedingen hoeft u niet als loon op te geven. Vakantiegeld en bonussen tellen naar rato mee.</w:t>
      </w:r>
    </w:p>
    <w:p w14:paraId="1E316D26" w14:textId="77777777" w:rsidR="009F643A" w:rsidRPr="00DE10D2" w:rsidRDefault="009F643A" w:rsidP="009F643A">
      <w:pPr>
        <w:pStyle w:val="default"/>
        <w:rPr>
          <w:rFonts w:ascii="Georgia" w:hAnsi="Georgia" w:cs="Arial"/>
          <w:color w:val="auto"/>
          <w:sz w:val="19"/>
          <w:szCs w:val="19"/>
        </w:rPr>
      </w:pPr>
    </w:p>
    <w:p w14:paraId="71320949" w14:textId="77777777" w:rsidR="00995DA1" w:rsidRPr="00DE10D2" w:rsidRDefault="00995DA1" w:rsidP="00995DA1">
      <w:pPr>
        <w:pStyle w:val="Lijstalinea"/>
        <w:numPr>
          <w:ilvl w:val="0"/>
          <w:numId w:val="9"/>
        </w:numPr>
        <w:spacing w:line="240" w:lineRule="auto"/>
        <w:contextualSpacing w:val="0"/>
        <w:rPr>
          <w:rFonts w:ascii="Georgia" w:hAnsi="Georgia" w:cs="Arial"/>
          <w:sz w:val="19"/>
          <w:szCs w:val="19"/>
        </w:rPr>
      </w:pPr>
      <w:r w:rsidRPr="00DE10D2">
        <w:rPr>
          <w:rFonts w:ascii="Georgia" w:hAnsi="Georgia" w:cs="Arial"/>
          <w:sz w:val="19"/>
          <w:szCs w:val="19"/>
          <w:u w:val="single"/>
        </w:rPr>
        <w:t xml:space="preserve">Wellicht heeft u een uitkering of overige inkomsten: Netto uitkering en overige inkomsten: </w:t>
      </w:r>
    </w:p>
    <w:p w14:paraId="279B3772" w14:textId="77777777" w:rsidR="00995DA1" w:rsidRPr="00DE10D2" w:rsidRDefault="00995DA1" w:rsidP="00995DA1">
      <w:pPr>
        <w:rPr>
          <w:rFonts w:ascii="Georgia" w:hAnsi="Georgia" w:cs="Arial"/>
          <w:sz w:val="19"/>
          <w:szCs w:val="19"/>
        </w:rPr>
      </w:pPr>
      <w:r w:rsidRPr="00DE10D2">
        <w:rPr>
          <w:rFonts w:ascii="Georgia" w:hAnsi="Georgia" w:cs="Arial"/>
          <w:sz w:val="19"/>
          <w:szCs w:val="19"/>
        </w:rPr>
        <w:t>Inkomensafhankelijke toeslagen zoals huur-, zorg-, of kinderopvangtoeslag, kinderbijslag en incidentele giften vallen hier niet onder. De onderstaande inkomstenbronnen vallen hier wel onder:</w:t>
      </w:r>
    </w:p>
    <w:p w14:paraId="2FE3B2E4" w14:textId="77777777" w:rsidR="009243B2" w:rsidRPr="00DE10D2" w:rsidRDefault="009243B2" w:rsidP="009243B2">
      <w:pPr>
        <w:pStyle w:val="Lijstalinea"/>
        <w:numPr>
          <w:ilvl w:val="0"/>
          <w:numId w:val="11"/>
        </w:numPr>
        <w:rPr>
          <w:rFonts w:ascii="Georgia" w:hAnsi="Georgia" w:cs="Arial"/>
          <w:sz w:val="19"/>
          <w:szCs w:val="19"/>
        </w:rPr>
      </w:pPr>
      <w:r w:rsidRPr="00DE10D2">
        <w:rPr>
          <w:rFonts w:ascii="Georgia" w:hAnsi="Georgia" w:cs="Arial"/>
          <w:sz w:val="19"/>
          <w:szCs w:val="19"/>
        </w:rPr>
        <w:t xml:space="preserve">uitkeringen op basis van de IOW, Wajong, WIA, WAO, WAZ, WW of ziektewet en mogelijke aanvulling vanuit de Toeslagenwet. Mogelijk is de verrekening van uw uitkering door UWV gebaseerd op een te hoge inschatting van uw inkomen dit jaar, als dit het geval is dient u dit bij UWV door te geven zodat uw uitkering verhoogd kan worden. Het zou daarnaast kunnen dat u recht heeft op een (extra) toeslag op grond van de Toeslagenwet. U kunt dit bij UWV nagaan. Als u een hogere uitkering ontvangt als gevolg van de nieuwe inkomensinschatting of u recht heeft op een toeslag op grond van de Toeslagenwet dient u dit te melden aan de gemeente, die dit bedrag in mindering zal brengen op uw </w:t>
      </w:r>
      <w:proofErr w:type="spellStart"/>
      <w:r w:rsidRPr="00DE10D2">
        <w:rPr>
          <w:rFonts w:ascii="Georgia" w:hAnsi="Georgia" w:cs="Arial"/>
          <w:sz w:val="19"/>
          <w:szCs w:val="19"/>
        </w:rPr>
        <w:t>Tozo</w:t>
      </w:r>
      <w:proofErr w:type="spellEnd"/>
      <w:r w:rsidRPr="00DE10D2">
        <w:rPr>
          <w:rFonts w:ascii="Georgia" w:hAnsi="Georgia" w:cs="Arial"/>
          <w:sz w:val="19"/>
          <w:szCs w:val="19"/>
        </w:rPr>
        <w:t>-uitkering.</w:t>
      </w:r>
    </w:p>
    <w:p w14:paraId="08AAE90F" w14:textId="77777777" w:rsidR="00995DA1" w:rsidRPr="00DE10D2" w:rsidRDefault="00995DA1" w:rsidP="00995DA1">
      <w:pPr>
        <w:pStyle w:val="Lijstalinea"/>
        <w:numPr>
          <w:ilvl w:val="0"/>
          <w:numId w:val="11"/>
        </w:numPr>
        <w:rPr>
          <w:rFonts w:ascii="Georgia" w:hAnsi="Georgia" w:cs="Arial"/>
          <w:sz w:val="19"/>
          <w:szCs w:val="19"/>
        </w:rPr>
      </w:pPr>
      <w:r w:rsidRPr="00DE10D2">
        <w:rPr>
          <w:rFonts w:ascii="Georgia" w:hAnsi="Georgia" w:cs="Arial"/>
          <w:sz w:val="19"/>
          <w:szCs w:val="19"/>
        </w:rPr>
        <w:t>AOW-uitkering van uw partner en de eventuele AOW-partnertoeslag;</w:t>
      </w:r>
    </w:p>
    <w:p w14:paraId="1FBB935B" w14:textId="0DD7941F" w:rsidR="00995DA1" w:rsidRPr="00DE10D2" w:rsidRDefault="006829A6" w:rsidP="00995DA1">
      <w:pPr>
        <w:pStyle w:val="Lijstalinea"/>
        <w:numPr>
          <w:ilvl w:val="0"/>
          <w:numId w:val="11"/>
        </w:numPr>
        <w:rPr>
          <w:rFonts w:ascii="Georgia" w:hAnsi="Georgia" w:cs="Arial"/>
          <w:sz w:val="19"/>
          <w:szCs w:val="19"/>
        </w:rPr>
      </w:pPr>
      <w:r>
        <w:rPr>
          <w:rFonts w:ascii="Georgia" w:hAnsi="Georgia" w:cs="Arial"/>
          <w:sz w:val="19"/>
          <w:szCs w:val="19"/>
        </w:rPr>
        <w:t>sociale zekerheidsuitkeringen</w:t>
      </w:r>
      <w:r w:rsidR="00995DA1" w:rsidRPr="00DE10D2">
        <w:rPr>
          <w:rFonts w:ascii="Georgia" w:hAnsi="Georgia" w:cs="Arial"/>
          <w:sz w:val="19"/>
          <w:szCs w:val="19"/>
        </w:rPr>
        <w:t>;</w:t>
      </w:r>
    </w:p>
    <w:p w14:paraId="7A10D8A8" w14:textId="1AA3F664" w:rsidR="00995DA1" w:rsidRPr="00DE10D2" w:rsidRDefault="00995DA1" w:rsidP="00995DA1">
      <w:pPr>
        <w:pStyle w:val="Lijstalinea"/>
        <w:numPr>
          <w:ilvl w:val="0"/>
          <w:numId w:val="11"/>
        </w:numPr>
        <w:rPr>
          <w:rFonts w:ascii="Georgia" w:hAnsi="Georgia" w:cs="Arial"/>
          <w:sz w:val="19"/>
          <w:szCs w:val="19"/>
        </w:rPr>
      </w:pPr>
      <w:r w:rsidRPr="00DE10D2">
        <w:rPr>
          <w:rFonts w:ascii="Georgia" w:hAnsi="Georgia" w:cs="Arial"/>
          <w:sz w:val="19"/>
          <w:szCs w:val="19"/>
        </w:rPr>
        <w:t>buitenlandse uitkeringen of buitenlandse regelingen</w:t>
      </w:r>
      <w:r w:rsidR="006829A6">
        <w:rPr>
          <w:rFonts w:ascii="Georgia" w:hAnsi="Georgia" w:cs="Arial"/>
          <w:sz w:val="19"/>
          <w:szCs w:val="19"/>
        </w:rPr>
        <w:t>;</w:t>
      </w:r>
    </w:p>
    <w:p w14:paraId="7354939F" w14:textId="77777777" w:rsidR="00995DA1" w:rsidRPr="00DE10D2" w:rsidRDefault="00995DA1" w:rsidP="00995DA1">
      <w:pPr>
        <w:pStyle w:val="Lijstalinea"/>
        <w:numPr>
          <w:ilvl w:val="0"/>
          <w:numId w:val="11"/>
        </w:numPr>
        <w:rPr>
          <w:rFonts w:ascii="Georgia" w:hAnsi="Georgia" w:cs="Arial"/>
          <w:sz w:val="19"/>
          <w:szCs w:val="19"/>
        </w:rPr>
      </w:pPr>
      <w:r w:rsidRPr="00DE10D2">
        <w:rPr>
          <w:rFonts w:ascii="Georgia" w:hAnsi="Georgia" w:cs="Arial"/>
          <w:sz w:val="19"/>
          <w:szCs w:val="19"/>
        </w:rPr>
        <w:t>overige inkomsten (bijvoorbeeld dividend uit aandelen of ander resultaat uit vermogen, partner- en kinderalimentatie, pensioen, onderhuur, kostgeld en periodieke giften).</w:t>
      </w:r>
    </w:p>
    <w:p w14:paraId="5AEA925E" w14:textId="77777777" w:rsidR="009F643A" w:rsidRPr="00DE10D2" w:rsidRDefault="009F643A" w:rsidP="009F643A">
      <w:pPr>
        <w:pStyle w:val="default"/>
        <w:rPr>
          <w:rFonts w:ascii="Georgia" w:hAnsi="Georgia" w:cs="Arial"/>
          <w:color w:val="auto"/>
          <w:sz w:val="19"/>
          <w:szCs w:val="19"/>
        </w:rPr>
      </w:pPr>
      <w:r w:rsidRPr="00DE10D2">
        <w:rPr>
          <w:rFonts w:ascii="Georgia" w:hAnsi="Georgia" w:cs="Arial"/>
          <w:color w:val="auto"/>
          <w:sz w:val="19"/>
          <w:szCs w:val="19"/>
        </w:rPr>
        <w:t> </w:t>
      </w:r>
    </w:p>
    <w:p w14:paraId="633D5619" w14:textId="77777777" w:rsidR="006829A6" w:rsidRDefault="009F643A" w:rsidP="00181332">
      <w:pPr>
        <w:rPr>
          <w:rFonts w:ascii="Georgia" w:hAnsi="Georgia" w:cs="Arial"/>
          <w:sz w:val="19"/>
          <w:szCs w:val="19"/>
        </w:rPr>
      </w:pPr>
      <w:r w:rsidRPr="00DE10D2">
        <w:rPr>
          <w:rFonts w:ascii="Georgia" w:hAnsi="Georgia" w:cs="Arial"/>
          <w:sz w:val="19"/>
          <w:szCs w:val="19"/>
        </w:rPr>
        <w:t xml:space="preserve">De optelsom van deze inkomsten worden netto in mindering gebracht op het voor u geldende netto sociaal minimum, omdat de tijdelijke inkomensvoorziening een aanvulling betreft tot aan het netto sociaal minimum. </w:t>
      </w:r>
    </w:p>
    <w:p w14:paraId="465178F1" w14:textId="77777777" w:rsidR="006829A6" w:rsidRDefault="006829A6" w:rsidP="00181332">
      <w:pPr>
        <w:rPr>
          <w:rFonts w:ascii="Georgia" w:hAnsi="Georgia" w:cs="Arial"/>
          <w:sz w:val="19"/>
          <w:szCs w:val="19"/>
        </w:rPr>
      </w:pPr>
    </w:p>
    <w:p w14:paraId="77C6A6EC" w14:textId="36FA95CC" w:rsidR="009F643A" w:rsidRPr="00DE10D2" w:rsidRDefault="009F643A" w:rsidP="00181332">
      <w:pPr>
        <w:rPr>
          <w:rFonts w:ascii="Georgia" w:hAnsi="Georgia" w:cs="Arial"/>
          <w:sz w:val="19"/>
          <w:szCs w:val="19"/>
        </w:rPr>
      </w:pPr>
      <w:r w:rsidRPr="00DE10D2">
        <w:rPr>
          <w:rFonts w:ascii="Georgia" w:hAnsi="Georgia" w:cs="Arial"/>
          <w:sz w:val="19"/>
          <w:szCs w:val="19"/>
        </w:rPr>
        <w:t xml:space="preserve">Wij kunnen ons voorstellen dat u uw inkomsten voor de maanden waarover u de </w:t>
      </w:r>
      <w:proofErr w:type="spellStart"/>
      <w:r w:rsidRPr="00DE10D2">
        <w:rPr>
          <w:rFonts w:ascii="Georgia" w:hAnsi="Georgia" w:cs="Arial"/>
          <w:sz w:val="19"/>
          <w:szCs w:val="19"/>
        </w:rPr>
        <w:t>Tozo</w:t>
      </w:r>
      <w:proofErr w:type="spellEnd"/>
      <w:r w:rsidRPr="00DE10D2">
        <w:rPr>
          <w:rFonts w:ascii="Georgia" w:hAnsi="Georgia" w:cs="Arial"/>
          <w:sz w:val="19"/>
          <w:szCs w:val="19"/>
        </w:rPr>
        <w:t xml:space="preserve"> aanvraagt nog niet goed kunt inschatten. Maak dan een zo goed mogelijke benadering. Indien blijkt dat uw schatting niet correct is, geeft u de werkelijk genoten netto inkomsten direct door aan de gemeente. Deze worden verrekend met de uitbetaling van de maand erna (of u moet dit na de laatste maand van uw uitkering terugbetalen). U heeft een inlichtingenplicht. Achteraf kan de gemeente uw opgegeven netto inkomen controleren.</w:t>
      </w:r>
    </w:p>
    <w:p w14:paraId="37A0E1BA" w14:textId="6814BCD8" w:rsidR="001969FC" w:rsidRPr="00042CDF" w:rsidRDefault="006829A6" w:rsidP="001969FC">
      <w:pPr>
        <w:rPr>
          <w:rFonts w:ascii="Georgia" w:hAnsi="Georgia"/>
          <w:b/>
          <w:bCs/>
          <w:sz w:val="19"/>
          <w:szCs w:val="19"/>
        </w:rPr>
      </w:pPr>
      <w:r>
        <w:rPr>
          <w:rFonts w:ascii="Georgia" w:hAnsi="Georgia"/>
          <w:b/>
          <w:bCs/>
          <w:sz w:val="19"/>
          <w:szCs w:val="19"/>
        </w:rPr>
        <w:lastRenderedPageBreak/>
        <w:t>3.</w:t>
      </w:r>
      <w:r w:rsidR="001969FC" w:rsidRPr="00042CDF">
        <w:rPr>
          <w:rFonts w:ascii="Georgia" w:hAnsi="Georgia"/>
          <w:b/>
          <w:bCs/>
          <w:sz w:val="19"/>
          <w:szCs w:val="19"/>
        </w:rPr>
        <w:t>1 Zorg</w:t>
      </w:r>
      <w:r w:rsidR="0044444C" w:rsidRPr="00042CDF">
        <w:rPr>
          <w:rFonts w:ascii="Georgia" w:hAnsi="Georgia"/>
          <w:b/>
          <w:bCs/>
          <w:sz w:val="19"/>
          <w:szCs w:val="19"/>
        </w:rPr>
        <w:t>t</w:t>
      </w:r>
      <w:r w:rsidR="001969FC" w:rsidRPr="00042CDF">
        <w:rPr>
          <w:rFonts w:ascii="Georgia" w:hAnsi="Georgia"/>
          <w:b/>
          <w:bCs/>
          <w:sz w:val="19"/>
          <w:szCs w:val="19"/>
        </w:rPr>
        <w:t xml:space="preserve"> u dat u de volgende bewijsstukken meestuurt met de aanvraag</w:t>
      </w:r>
      <w:r w:rsidR="00441160" w:rsidRPr="00042CDF">
        <w:rPr>
          <w:rFonts w:ascii="Georgia" w:hAnsi="Georgia"/>
          <w:b/>
          <w:bCs/>
          <w:sz w:val="19"/>
          <w:szCs w:val="19"/>
        </w:rPr>
        <w:t xml:space="preserve"> aanvullende inkomensondersteuning</w:t>
      </w:r>
      <w:r w:rsidR="001969FC" w:rsidRPr="00042CDF">
        <w:rPr>
          <w:rFonts w:ascii="Georgia" w:hAnsi="Georgia"/>
          <w:b/>
          <w:bCs/>
          <w:sz w:val="19"/>
          <w:szCs w:val="19"/>
        </w:rPr>
        <w:t>?</w:t>
      </w:r>
      <w:r w:rsidR="00C74820" w:rsidRPr="00042CDF">
        <w:rPr>
          <w:rFonts w:ascii="Georgia" w:hAnsi="Georgia"/>
          <w:b/>
          <w:bCs/>
          <w:sz w:val="19"/>
          <w:szCs w:val="19"/>
        </w:rPr>
        <w:t xml:space="preserve"> </w:t>
      </w:r>
    </w:p>
    <w:p w14:paraId="51BC0F4E" w14:textId="4616E6E9" w:rsidR="006829A6" w:rsidRDefault="003C7C8C" w:rsidP="006829A6">
      <w:pPr>
        <w:pStyle w:val="Lijstalinea"/>
        <w:numPr>
          <w:ilvl w:val="0"/>
          <w:numId w:val="8"/>
        </w:numPr>
        <w:rPr>
          <w:rFonts w:ascii="Georgia" w:hAnsi="Georgia"/>
          <w:color w:val="101010" w:themeColor="text2"/>
          <w:sz w:val="19"/>
          <w:szCs w:val="19"/>
        </w:rPr>
      </w:pPr>
      <w:r w:rsidRPr="00042CDF">
        <w:rPr>
          <w:rFonts w:ascii="Georgia" w:hAnsi="Georgia"/>
          <w:color w:val="101010" w:themeColor="text2"/>
          <w:sz w:val="19"/>
          <w:szCs w:val="19"/>
        </w:rPr>
        <w:t>Indien van toepassing b</w:t>
      </w:r>
      <w:r w:rsidR="005D5017" w:rsidRPr="00042CDF">
        <w:rPr>
          <w:rFonts w:ascii="Georgia" w:hAnsi="Georgia"/>
          <w:color w:val="101010" w:themeColor="text2"/>
          <w:sz w:val="19"/>
          <w:szCs w:val="19"/>
        </w:rPr>
        <w:t>ewijsstukken wijziging</w:t>
      </w:r>
      <w:r w:rsidR="006829A6">
        <w:rPr>
          <w:rFonts w:ascii="Georgia" w:hAnsi="Georgia"/>
          <w:color w:val="101010" w:themeColor="text2"/>
          <w:sz w:val="19"/>
          <w:szCs w:val="19"/>
        </w:rPr>
        <w:t xml:space="preserve"> in uw situatie (vraag 2.9</w:t>
      </w:r>
      <w:r w:rsidRPr="00042CDF">
        <w:rPr>
          <w:rFonts w:ascii="Georgia" w:hAnsi="Georgia"/>
          <w:color w:val="101010" w:themeColor="text2"/>
          <w:sz w:val="19"/>
          <w:szCs w:val="19"/>
        </w:rPr>
        <w:t>)</w:t>
      </w:r>
    </w:p>
    <w:p w14:paraId="77A54598" w14:textId="6D6D309E" w:rsidR="006829A6" w:rsidRDefault="006829A6" w:rsidP="006829A6">
      <w:pPr>
        <w:rPr>
          <w:rFonts w:ascii="Georgia" w:hAnsi="Georgia"/>
          <w:color w:val="101010" w:themeColor="text2"/>
          <w:sz w:val="19"/>
          <w:szCs w:val="19"/>
        </w:rPr>
      </w:pPr>
    </w:p>
    <w:p w14:paraId="6DEB8C97" w14:textId="77777777" w:rsidR="006829A6" w:rsidRDefault="006829A6" w:rsidP="006829A6">
      <w:pPr>
        <w:rPr>
          <w:rFonts w:ascii="Georgia" w:hAnsi="Georgia"/>
          <w:b/>
          <w:sz w:val="19"/>
          <w:szCs w:val="19"/>
        </w:rPr>
      </w:pPr>
    </w:p>
    <w:p w14:paraId="007D7CB0" w14:textId="77777777" w:rsidR="006829A6" w:rsidRPr="000859CB" w:rsidRDefault="006829A6" w:rsidP="006829A6">
      <w:pPr>
        <w:rPr>
          <w:rFonts w:ascii="Georgia" w:hAnsi="Georgia"/>
          <w:b/>
          <w:sz w:val="19"/>
          <w:szCs w:val="19"/>
        </w:rPr>
      </w:pPr>
      <w:r w:rsidRPr="000859CB">
        <w:rPr>
          <w:rFonts w:ascii="Georgia" w:hAnsi="Georgia"/>
          <w:b/>
          <w:sz w:val="19"/>
          <w:szCs w:val="19"/>
        </w:rPr>
        <w:t>Datum</w:t>
      </w:r>
      <w:r>
        <w:rPr>
          <w:rFonts w:ascii="Georgia" w:hAnsi="Georgia"/>
          <w:b/>
          <w:sz w:val="19"/>
          <w:szCs w:val="19"/>
        </w:rPr>
        <w:t xml:space="preserve"> ondertekening</w:t>
      </w:r>
      <w:r w:rsidRPr="000859CB">
        <w:rPr>
          <w:rFonts w:ascii="Georgia" w:hAnsi="Georgia"/>
          <w:b/>
          <w:sz w:val="19"/>
          <w:szCs w:val="19"/>
        </w:rPr>
        <w:t xml:space="preserve">: </w:t>
      </w:r>
      <w:r>
        <w:rPr>
          <w:rFonts w:ascii="Georgia" w:hAnsi="Georgia"/>
          <w:b/>
          <w:sz w:val="19"/>
          <w:szCs w:val="19"/>
        </w:rPr>
        <w:t>_______________________</w:t>
      </w:r>
    </w:p>
    <w:p w14:paraId="69251AEA" w14:textId="77777777" w:rsidR="006829A6" w:rsidRDefault="006829A6" w:rsidP="006829A6">
      <w:pPr>
        <w:rPr>
          <w:rFonts w:ascii="Georgia" w:hAnsi="Georgia"/>
          <w:b/>
          <w:sz w:val="19"/>
          <w:szCs w:val="19"/>
        </w:rPr>
      </w:pPr>
    </w:p>
    <w:p w14:paraId="4F867EF1" w14:textId="77777777" w:rsidR="006829A6" w:rsidRDefault="006829A6" w:rsidP="006829A6">
      <w:pPr>
        <w:rPr>
          <w:rFonts w:ascii="Georgia" w:hAnsi="Georgia"/>
          <w:sz w:val="19"/>
          <w:szCs w:val="19"/>
        </w:rPr>
      </w:pPr>
      <w:r w:rsidRPr="00AB765F">
        <w:rPr>
          <w:rFonts w:ascii="Georgia" w:hAnsi="Georgia"/>
          <w:sz w:val="19"/>
          <w:szCs w:val="19"/>
        </w:rPr>
        <w:t>Handtekening aanvrager</w:t>
      </w:r>
      <w:r>
        <w:rPr>
          <w:rFonts w:ascii="Georgia" w:hAnsi="Georgia"/>
          <w:sz w:val="19"/>
          <w:szCs w:val="19"/>
        </w:rPr>
        <w:t>:</w:t>
      </w:r>
      <w:r>
        <w:rPr>
          <w:rFonts w:ascii="Georgia" w:hAnsi="Georgia"/>
          <w:sz w:val="19"/>
          <w:szCs w:val="19"/>
        </w:rPr>
        <w:tab/>
      </w:r>
      <w:r>
        <w:rPr>
          <w:rFonts w:ascii="Georgia" w:hAnsi="Georgia"/>
          <w:sz w:val="19"/>
          <w:szCs w:val="19"/>
        </w:rPr>
        <w:tab/>
      </w:r>
      <w:r>
        <w:rPr>
          <w:rFonts w:ascii="Georgia" w:hAnsi="Georgia"/>
          <w:sz w:val="19"/>
          <w:szCs w:val="19"/>
        </w:rPr>
        <w:tab/>
      </w:r>
      <w:r>
        <w:rPr>
          <w:rFonts w:ascii="Georgia" w:hAnsi="Georgia"/>
          <w:sz w:val="19"/>
          <w:szCs w:val="19"/>
        </w:rPr>
        <w:tab/>
        <w:t>Handtekening partner:</w:t>
      </w:r>
    </w:p>
    <w:tbl>
      <w:tblPr>
        <w:tblStyle w:val="Tabelraster"/>
        <w:tblW w:w="0" w:type="auto"/>
        <w:tblLook w:val="04A0" w:firstRow="1" w:lastRow="0" w:firstColumn="1" w:lastColumn="0" w:noHBand="0" w:noVBand="1"/>
      </w:tblPr>
      <w:tblGrid>
        <w:gridCol w:w="3823"/>
        <w:gridCol w:w="4394"/>
      </w:tblGrid>
      <w:tr w:rsidR="006829A6" w14:paraId="53E96971" w14:textId="77777777" w:rsidTr="00E62DBE">
        <w:trPr>
          <w:trHeight w:val="1389"/>
        </w:trPr>
        <w:tc>
          <w:tcPr>
            <w:tcW w:w="3823" w:type="dxa"/>
          </w:tcPr>
          <w:p w14:paraId="75C0B31F" w14:textId="77777777" w:rsidR="006829A6" w:rsidRDefault="006829A6" w:rsidP="00E62DBE">
            <w:pPr>
              <w:rPr>
                <w:rFonts w:ascii="Georgia" w:hAnsi="Georgia"/>
                <w:sz w:val="19"/>
                <w:szCs w:val="19"/>
              </w:rPr>
            </w:pPr>
          </w:p>
        </w:tc>
        <w:tc>
          <w:tcPr>
            <w:tcW w:w="4394" w:type="dxa"/>
          </w:tcPr>
          <w:p w14:paraId="7CA4A8B7" w14:textId="77777777" w:rsidR="006829A6" w:rsidRDefault="006829A6" w:rsidP="00E62DBE">
            <w:pPr>
              <w:rPr>
                <w:rFonts w:ascii="Georgia" w:hAnsi="Georgia"/>
                <w:sz w:val="19"/>
                <w:szCs w:val="19"/>
              </w:rPr>
            </w:pPr>
          </w:p>
        </w:tc>
      </w:tr>
    </w:tbl>
    <w:p w14:paraId="3C7F02B8" w14:textId="77777777" w:rsidR="006829A6" w:rsidRDefault="006829A6" w:rsidP="006829A6">
      <w:pPr>
        <w:rPr>
          <w:rFonts w:ascii="Georgia" w:hAnsi="Georgia"/>
          <w:sz w:val="19"/>
          <w:szCs w:val="19"/>
        </w:rPr>
      </w:pPr>
    </w:p>
    <w:p w14:paraId="6F98318B" w14:textId="77777777" w:rsidR="006829A6" w:rsidRDefault="006829A6" w:rsidP="006829A6">
      <w:pPr>
        <w:rPr>
          <w:rFonts w:ascii="Georgia" w:hAnsi="Georgia"/>
          <w:b/>
          <w:sz w:val="19"/>
          <w:szCs w:val="19"/>
        </w:rPr>
      </w:pPr>
    </w:p>
    <w:p w14:paraId="3CB1A67F" w14:textId="77777777" w:rsidR="006829A6" w:rsidRDefault="006829A6" w:rsidP="006829A6">
      <w:pPr>
        <w:rPr>
          <w:rFonts w:ascii="Georgia" w:hAnsi="Georgia"/>
          <w:b/>
          <w:sz w:val="19"/>
          <w:szCs w:val="19"/>
        </w:rPr>
      </w:pPr>
      <w:r>
        <w:rPr>
          <w:rFonts w:ascii="Georgia" w:hAnsi="Georgia"/>
          <w:b/>
          <w:sz w:val="19"/>
          <w:szCs w:val="19"/>
        </w:rPr>
        <w:t xml:space="preserve">Dit aanvraagformulier inclusief bewijsstukken bij voorkeur per mail aanleveren via </w:t>
      </w:r>
      <w:hyperlink r:id="rId13" w:history="1">
        <w:r w:rsidRPr="0034161A">
          <w:rPr>
            <w:rStyle w:val="Hyperlink"/>
            <w:rFonts w:ascii="Georgia" w:hAnsi="Georgia"/>
            <w:b/>
            <w:sz w:val="19"/>
            <w:szCs w:val="19"/>
          </w:rPr>
          <w:t>tozo@katwijk.nl</w:t>
        </w:r>
      </w:hyperlink>
      <w:r>
        <w:rPr>
          <w:rFonts w:ascii="Georgia" w:hAnsi="Georgia"/>
          <w:b/>
          <w:sz w:val="19"/>
          <w:szCs w:val="19"/>
        </w:rPr>
        <w:t xml:space="preserve">. Als onderwerp vermeldt u: Aanvraag </w:t>
      </w:r>
      <w:proofErr w:type="spellStart"/>
      <w:r>
        <w:rPr>
          <w:rFonts w:ascii="Georgia" w:hAnsi="Georgia"/>
          <w:b/>
          <w:sz w:val="19"/>
          <w:szCs w:val="19"/>
        </w:rPr>
        <w:t>tozo</w:t>
      </w:r>
      <w:proofErr w:type="spellEnd"/>
      <w:r>
        <w:rPr>
          <w:rFonts w:ascii="Georgia" w:hAnsi="Georgia"/>
          <w:b/>
          <w:sz w:val="19"/>
          <w:szCs w:val="19"/>
        </w:rPr>
        <w:t>.</w:t>
      </w:r>
    </w:p>
    <w:p w14:paraId="064D1980" w14:textId="77777777" w:rsidR="006829A6" w:rsidRDefault="006829A6" w:rsidP="006829A6">
      <w:pPr>
        <w:rPr>
          <w:rFonts w:ascii="Georgia" w:hAnsi="Georgia"/>
          <w:b/>
          <w:sz w:val="19"/>
          <w:szCs w:val="19"/>
        </w:rPr>
      </w:pPr>
      <w:r>
        <w:rPr>
          <w:rFonts w:ascii="Georgia" w:hAnsi="Georgia"/>
          <w:b/>
          <w:sz w:val="19"/>
          <w:szCs w:val="19"/>
        </w:rPr>
        <w:t>Als mailen niet mogelijk ik, dan kunt het ingevulde en ondertekende aanvraagformulier per post sturen aan:</w:t>
      </w:r>
    </w:p>
    <w:p w14:paraId="56D8024A" w14:textId="77777777" w:rsidR="006829A6" w:rsidRDefault="006829A6" w:rsidP="006829A6">
      <w:pPr>
        <w:rPr>
          <w:rFonts w:ascii="Georgia" w:hAnsi="Georgia"/>
          <w:b/>
          <w:sz w:val="19"/>
          <w:szCs w:val="19"/>
        </w:rPr>
      </w:pPr>
      <w:r>
        <w:rPr>
          <w:rFonts w:ascii="Georgia" w:hAnsi="Georgia"/>
          <w:b/>
          <w:sz w:val="19"/>
          <w:szCs w:val="19"/>
        </w:rPr>
        <w:t>Gemeente Katwijk</w:t>
      </w:r>
    </w:p>
    <w:p w14:paraId="37DCB2F7" w14:textId="77777777" w:rsidR="006829A6" w:rsidRDefault="006829A6" w:rsidP="006829A6">
      <w:pPr>
        <w:rPr>
          <w:rFonts w:ascii="Georgia" w:hAnsi="Georgia"/>
          <w:b/>
          <w:sz w:val="19"/>
          <w:szCs w:val="19"/>
        </w:rPr>
      </w:pPr>
      <w:r>
        <w:rPr>
          <w:rFonts w:ascii="Georgia" w:hAnsi="Georgia"/>
          <w:b/>
          <w:sz w:val="19"/>
          <w:szCs w:val="19"/>
        </w:rPr>
        <w:t xml:space="preserve">Aanvraag </w:t>
      </w:r>
      <w:proofErr w:type="spellStart"/>
      <w:r>
        <w:rPr>
          <w:rFonts w:ascii="Georgia" w:hAnsi="Georgia"/>
          <w:b/>
          <w:sz w:val="19"/>
          <w:szCs w:val="19"/>
        </w:rPr>
        <w:t>Tozo</w:t>
      </w:r>
      <w:proofErr w:type="spellEnd"/>
    </w:p>
    <w:p w14:paraId="28CA7EA8" w14:textId="77777777" w:rsidR="006829A6" w:rsidRDefault="006829A6" w:rsidP="006829A6">
      <w:pPr>
        <w:rPr>
          <w:rFonts w:ascii="Georgia" w:hAnsi="Georgia"/>
          <w:b/>
          <w:sz w:val="19"/>
          <w:szCs w:val="19"/>
        </w:rPr>
      </w:pPr>
      <w:r>
        <w:rPr>
          <w:rFonts w:ascii="Georgia" w:hAnsi="Georgia"/>
          <w:b/>
          <w:sz w:val="19"/>
          <w:szCs w:val="19"/>
        </w:rPr>
        <w:t>Postbus 589</w:t>
      </w:r>
    </w:p>
    <w:p w14:paraId="7B69AD19" w14:textId="77777777" w:rsidR="006829A6" w:rsidRDefault="006829A6" w:rsidP="006829A6">
      <w:pPr>
        <w:rPr>
          <w:rFonts w:ascii="Georgia" w:hAnsi="Georgia"/>
          <w:b/>
          <w:sz w:val="19"/>
          <w:szCs w:val="19"/>
        </w:rPr>
      </w:pPr>
      <w:r>
        <w:rPr>
          <w:rFonts w:ascii="Georgia" w:hAnsi="Georgia"/>
          <w:b/>
          <w:sz w:val="19"/>
          <w:szCs w:val="19"/>
        </w:rPr>
        <w:t>2220 AN Katwijk</w:t>
      </w:r>
    </w:p>
    <w:p w14:paraId="10EF17FC" w14:textId="3F713745" w:rsidR="006829A6" w:rsidRDefault="006829A6" w:rsidP="006829A6">
      <w:pPr>
        <w:rPr>
          <w:rFonts w:ascii="Georgia" w:hAnsi="Georgia"/>
          <w:color w:val="101010" w:themeColor="text2"/>
          <w:sz w:val="19"/>
          <w:szCs w:val="19"/>
        </w:rPr>
      </w:pPr>
    </w:p>
    <w:sectPr w:rsidR="006829A6" w:rsidSect="00E26D33">
      <w:footerReference w:type="default" r:id="rId14"/>
      <w:pgSz w:w="12240" w:h="15840" w:code="1"/>
      <w:pgMar w:top="1247" w:right="1531" w:bottom="1304"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74105" w14:textId="77777777" w:rsidR="00DE10D2" w:rsidRDefault="00DE10D2" w:rsidP="00A14B69">
      <w:r>
        <w:separator/>
      </w:r>
    </w:p>
    <w:p w14:paraId="60860DD1" w14:textId="77777777" w:rsidR="00DE10D2" w:rsidRDefault="00DE10D2"/>
  </w:endnote>
  <w:endnote w:type="continuationSeparator" w:id="0">
    <w:p w14:paraId="0100105F" w14:textId="77777777" w:rsidR="00DE10D2" w:rsidRDefault="00DE10D2" w:rsidP="00A14B69">
      <w:r>
        <w:continuationSeparator/>
      </w:r>
    </w:p>
    <w:p w14:paraId="7A80CE5F" w14:textId="77777777" w:rsidR="00DE10D2" w:rsidRDefault="00DE10D2"/>
  </w:endnote>
  <w:endnote w:type="continuationNotice" w:id="1">
    <w:p w14:paraId="763B8A10" w14:textId="77777777" w:rsidR="00DE10D2" w:rsidRDefault="00DE10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EUAlbertina">
    <w:altName w:val="Times New Roman"/>
    <w:charset w:val="00"/>
    <w:family w:val="auto"/>
    <w:pitch w:val="default"/>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Open Sans">
    <w:altName w:val="MS Reference Sans Serif"/>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477670"/>
      <w:docPartObj>
        <w:docPartGallery w:val="Page Numbers (Bottom of Page)"/>
        <w:docPartUnique/>
      </w:docPartObj>
    </w:sdtPr>
    <w:sdtEndPr/>
    <w:sdtContent>
      <w:p w14:paraId="18BF5BC4" w14:textId="5ED16FEC" w:rsidR="00DE10D2" w:rsidRDefault="00DE10D2">
        <w:pPr>
          <w:pStyle w:val="Voettekst"/>
          <w:jc w:val="center"/>
        </w:pPr>
        <w:r>
          <w:fldChar w:fldCharType="begin"/>
        </w:r>
        <w:r>
          <w:instrText>PAGE   \* MERGEFORMAT</w:instrText>
        </w:r>
        <w:r>
          <w:fldChar w:fldCharType="separate"/>
        </w:r>
        <w:r w:rsidR="00862C33">
          <w:rPr>
            <w:noProof/>
          </w:rPr>
          <w:t>1</w:t>
        </w:r>
        <w:r>
          <w:fldChar w:fldCharType="end"/>
        </w:r>
      </w:p>
    </w:sdtContent>
  </w:sdt>
  <w:p w14:paraId="00302402" w14:textId="77777777" w:rsidR="00DE10D2" w:rsidRDefault="00DE10D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8EE5F" w14:textId="77777777" w:rsidR="00DE10D2" w:rsidRDefault="00DE10D2">
      <w:r>
        <w:separator/>
      </w:r>
    </w:p>
  </w:footnote>
  <w:footnote w:type="continuationSeparator" w:id="0">
    <w:p w14:paraId="1E5EE8F7" w14:textId="77777777" w:rsidR="00DE10D2" w:rsidRDefault="00DE10D2" w:rsidP="00A14B69">
      <w:r>
        <w:continuationSeparator/>
      </w:r>
    </w:p>
    <w:p w14:paraId="3A1BFE9C" w14:textId="77777777" w:rsidR="00DE10D2" w:rsidRDefault="00DE10D2"/>
  </w:footnote>
  <w:footnote w:type="continuationNotice" w:id="1">
    <w:p w14:paraId="2091BF5D" w14:textId="77777777" w:rsidR="00DE10D2" w:rsidRDefault="00DE10D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DADFA6"/>
    <w:multiLevelType w:val="multilevel"/>
    <w:tmpl w:val="00D34330"/>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2"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3" w15:restartNumberingAfterBreak="0">
    <w:nsid w:val="09FD6562"/>
    <w:multiLevelType w:val="hybridMultilevel"/>
    <w:tmpl w:val="8BEC72AE"/>
    <w:lvl w:ilvl="0" w:tplc="621AE076">
      <w:start w:val="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757102"/>
    <w:multiLevelType w:val="hybridMultilevel"/>
    <w:tmpl w:val="385CB1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6" w15:restartNumberingAfterBreak="0">
    <w:nsid w:val="1CF06D30"/>
    <w:multiLevelType w:val="hybridMultilevel"/>
    <w:tmpl w:val="341EC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8" w15:restartNumberingAfterBreak="0">
    <w:nsid w:val="3AF75CDF"/>
    <w:multiLevelType w:val="hybridMultilevel"/>
    <w:tmpl w:val="6262C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D02334D"/>
    <w:multiLevelType w:val="multilevel"/>
    <w:tmpl w:val="8018C1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D42426B"/>
    <w:multiLevelType w:val="hybridMultilevel"/>
    <w:tmpl w:val="841E02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2A4678"/>
    <w:multiLevelType w:val="multilevel"/>
    <w:tmpl w:val="CD0CEAC2"/>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A697304"/>
    <w:multiLevelType w:val="hybridMultilevel"/>
    <w:tmpl w:val="52CA91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17" w15:restartNumberingAfterBreak="0">
    <w:nsid w:val="591421E5"/>
    <w:multiLevelType w:val="hybridMultilevel"/>
    <w:tmpl w:val="A002D530"/>
    <w:lvl w:ilvl="0" w:tplc="4F5AB336">
      <w:start w:val="1"/>
      <w:numFmt w:val="decimal"/>
      <w:lvlText w:val="%1."/>
      <w:lvlJc w:val="left"/>
      <w:pPr>
        <w:ind w:left="360" w:hanging="360"/>
      </w:pPr>
      <w:rPr>
        <w:rFonts w:ascii="Verdana" w:hAnsi="Verdana" w:hint="default"/>
        <w:color w:val="1F4E79"/>
        <w:sz w:val="18"/>
        <w:u w:val="single"/>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8"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5"/>
  </w:num>
  <w:num w:numId="3">
    <w:abstractNumId w:val="1"/>
  </w:num>
  <w:num w:numId="4">
    <w:abstractNumId w:val="7"/>
  </w:num>
  <w:num w:numId="5">
    <w:abstractNumId w:val="8"/>
  </w:num>
  <w:num w:numId="6">
    <w:abstractNumId w:val="13"/>
  </w:num>
  <w:num w:numId="7">
    <w:abstractNumId w:val="10"/>
  </w:num>
  <w:num w:numId="8">
    <w:abstractNumId w:val="1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4"/>
  </w:num>
  <w:num w:numId="13">
    <w:abstractNumId w:val="3"/>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815F84"/>
    <w:rsid w:val="000030E7"/>
    <w:rsid w:val="00003406"/>
    <w:rsid w:val="00004825"/>
    <w:rsid w:val="00006E5F"/>
    <w:rsid w:val="00010BC9"/>
    <w:rsid w:val="00011C70"/>
    <w:rsid w:val="000129C5"/>
    <w:rsid w:val="000132F8"/>
    <w:rsid w:val="000134C4"/>
    <w:rsid w:val="00016416"/>
    <w:rsid w:val="00017EE0"/>
    <w:rsid w:val="0002073C"/>
    <w:rsid w:val="000211CE"/>
    <w:rsid w:val="00021C21"/>
    <w:rsid w:val="000232B6"/>
    <w:rsid w:val="00023660"/>
    <w:rsid w:val="000241AB"/>
    <w:rsid w:val="00030286"/>
    <w:rsid w:val="000315A9"/>
    <w:rsid w:val="00033A6C"/>
    <w:rsid w:val="00034625"/>
    <w:rsid w:val="00036324"/>
    <w:rsid w:val="00036D44"/>
    <w:rsid w:val="0004062D"/>
    <w:rsid w:val="00040A9C"/>
    <w:rsid w:val="00041893"/>
    <w:rsid w:val="00041B88"/>
    <w:rsid w:val="00042CDF"/>
    <w:rsid w:val="00043628"/>
    <w:rsid w:val="00047E86"/>
    <w:rsid w:val="000502B8"/>
    <w:rsid w:val="00050AA7"/>
    <w:rsid w:val="000518AD"/>
    <w:rsid w:val="00057C06"/>
    <w:rsid w:val="0006002B"/>
    <w:rsid w:val="00061C0A"/>
    <w:rsid w:val="000630AA"/>
    <w:rsid w:val="00071396"/>
    <w:rsid w:val="000725E0"/>
    <w:rsid w:val="00073749"/>
    <w:rsid w:val="0007670D"/>
    <w:rsid w:val="00077886"/>
    <w:rsid w:val="00077AB2"/>
    <w:rsid w:val="000807AD"/>
    <w:rsid w:val="00082CC0"/>
    <w:rsid w:val="00083760"/>
    <w:rsid w:val="00084781"/>
    <w:rsid w:val="00085990"/>
    <w:rsid w:val="000879EE"/>
    <w:rsid w:val="00087B48"/>
    <w:rsid w:val="000902AF"/>
    <w:rsid w:val="00090B4C"/>
    <w:rsid w:val="00091911"/>
    <w:rsid w:val="00092C12"/>
    <w:rsid w:val="00094E74"/>
    <w:rsid w:val="000A0953"/>
    <w:rsid w:val="000A36CB"/>
    <w:rsid w:val="000A4B2A"/>
    <w:rsid w:val="000A6024"/>
    <w:rsid w:val="000A74B6"/>
    <w:rsid w:val="000B0A94"/>
    <w:rsid w:val="000B1269"/>
    <w:rsid w:val="000B2B8B"/>
    <w:rsid w:val="000B3E50"/>
    <w:rsid w:val="000B66CF"/>
    <w:rsid w:val="000C67A9"/>
    <w:rsid w:val="000D0E9B"/>
    <w:rsid w:val="000D335D"/>
    <w:rsid w:val="000D5E0D"/>
    <w:rsid w:val="000E03A1"/>
    <w:rsid w:val="000E0533"/>
    <w:rsid w:val="000E0909"/>
    <w:rsid w:val="000E0A1D"/>
    <w:rsid w:val="000E3680"/>
    <w:rsid w:val="000E402F"/>
    <w:rsid w:val="000F3C81"/>
    <w:rsid w:val="000F634C"/>
    <w:rsid w:val="000F79E7"/>
    <w:rsid w:val="0010038F"/>
    <w:rsid w:val="00100E85"/>
    <w:rsid w:val="00102134"/>
    <w:rsid w:val="00103E96"/>
    <w:rsid w:val="00104486"/>
    <w:rsid w:val="00106382"/>
    <w:rsid w:val="00106D6E"/>
    <w:rsid w:val="00112AA9"/>
    <w:rsid w:val="00112C92"/>
    <w:rsid w:val="00115058"/>
    <w:rsid w:val="001150F9"/>
    <w:rsid w:val="00117139"/>
    <w:rsid w:val="001243A0"/>
    <w:rsid w:val="00125AF7"/>
    <w:rsid w:val="00126FB2"/>
    <w:rsid w:val="00131602"/>
    <w:rsid w:val="00132650"/>
    <w:rsid w:val="00134DC3"/>
    <w:rsid w:val="00135AD1"/>
    <w:rsid w:val="0013623A"/>
    <w:rsid w:val="00137633"/>
    <w:rsid w:val="00141F7B"/>
    <w:rsid w:val="00143DFA"/>
    <w:rsid w:val="00144576"/>
    <w:rsid w:val="00151876"/>
    <w:rsid w:val="001560C5"/>
    <w:rsid w:val="00163FAC"/>
    <w:rsid w:val="00166C70"/>
    <w:rsid w:val="00174E34"/>
    <w:rsid w:val="00176985"/>
    <w:rsid w:val="0018092A"/>
    <w:rsid w:val="00181332"/>
    <w:rsid w:val="00181454"/>
    <w:rsid w:val="00181A64"/>
    <w:rsid w:val="00182104"/>
    <w:rsid w:val="00182474"/>
    <w:rsid w:val="00187A46"/>
    <w:rsid w:val="00195082"/>
    <w:rsid w:val="001950DA"/>
    <w:rsid w:val="001963B6"/>
    <w:rsid w:val="001969FC"/>
    <w:rsid w:val="00197B73"/>
    <w:rsid w:val="001A09F5"/>
    <w:rsid w:val="001A1D9D"/>
    <w:rsid w:val="001A3143"/>
    <w:rsid w:val="001A40AE"/>
    <w:rsid w:val="001B050E"/>
    <w:rsid w:val="001B379B"/>
    <w:rsid w:val="001B44F1"/>
    <w:rsid w:val="001B532D"/>
    <w:rsid w:val="001B5B7B"/>
    <w:rsid w:val="001C32E1"/>
    <w:rsid w:val="001C5C7E"/>
    <w:rsid w:val="001C679F"/>
    <w:rsid w:val="001D2AF5"/>
    <w:rsid w:val="001D3C68"/>
    <w:rsid w:val="001D759D"/>
    <w:rsid w:val="001E2B3A"/>
    <w:rsid w:val="001E2D1C"/>
    <w:rsid w:val="001E3950"/>
    <w:rsid w:val="001E3963"/>
    <w:rsid w:val="001E4031"/>
    <w:rsid w:val="001E731F"/>
    <w:rsid w:val="001F002E"/>
    <w:rsid w:val="001F0B03"/>
    <w:rsid w:val="001F594C"/>
    <w:rsid w:val="00200063"/>
    <w:rsid w:val="00200C5D"/>
    <w:rsid w:val="00201D50"/>
    <w:rsid w:val="002037AD"/>
    <w:rsid w:val="0020541A"/>
    <w:rsid w:val="00207B7C"/>
    <w:rsid w:val="0021158D"/>
    <w:rsid w:val="00214470"/>
    <w:rsid w:val="00214DDC"/>
    <w:rsid w:val="00216ED9"/>
    <w:rsid w:val="002224F6"/>
    <w:rsid w:val="002255A0"/>
    <w:rsid w:val="00227CC6"/>
    <w:rsid w:val="00230B8F"/>
    <w:rsid w:val="0023128B"/>
    <w:rsid w:val="00234DA3"/>
    <w:rsid w:val="00235FC3"/>
    <w:rsid w:val="00236A46"/>
    <w:rsid w:val="00236E2A"/>
    <w:rsid w:val="002405B3"/>
    <w:rsid w:val="0024265D"/>
    <w:rsid w:val="00243276"/>
    <w:rsid w:val="00243B14"/>
    <w:rsid w:val="00244B2C"/>
    <w:rsid w:val="00245AB6"/>
    <w:rsid w:val="002506AC"/>
    <w:rsid w:val="0025070B"/>
    <w:rsid w:val="00251C7C"/>
    <w:rsid w:val="002557A3"/>
    <w:rsid w:val="00255B67"/>
    <w:rsid w:val="002565BC"/>
    <w:rsid w:val="0025661F"/>
    <w:rsid w:val="002600E8"/>
    <w:rsid w:val="0026144A"/>
    <w:rsid w:val="00261500"/>
    <w:rsid w:val="00261F29"/>
    <w:rsid w:val="00263711"/>
    <w:rsid w:val="00265CD1"/>
    <w:rsid w:val="002661BF"/>
    <w:rsid w:val="002733FD"/>
    <w:rsid w:val="00275035"/>
    <w:rsid w:val="00275F13"/>
    <w:rsid w:val="0028097A"/>
    <w:rsid w:val="00286664"/>
    <w:rsid w:val="002904CF"/>
    <w:rsid w:val="00290B7A"/>
    <w:rsid w:val="00292FE7"/>
    <w:rsid w:val="0029361E"/>
    <w:rsid w:val="00294EC2"/>
    <w:rsid w:val="002A2024"/>
    <w:rsid w:val="002A2FB7"/>
    <w:rsid w:val="002A76DB"/>
    <w:rsid w:val="002B0CBA"/>
    <w:rsid w:val="002B13EE"/>
    <w:rsid w:val="002B1645"/>
    <w:rsid w:val="002B238E"/>
    <w:rsid w:val="002B4F7E"/>
    <w:rsid w:val="002B53A4"/>
    <w:rsid w:val="002B5BF2"/>
    <w:rsid w:val="002B5D63"/>
    <w:rsid w:val="002B6AD3"/>
    <w:rsid w:val="002C08EA"/>
    <w:rsid w:val="002C2D9E"/>
    <w:rsid w:val="002C36D6"/>
    <w:rsid w:val="002C3D1E"/>
    <w:rsid w:val="002C3E0A"/>
    <w:rsid w:val="002C45AA"/>
    <w:rsid w:val="002C7D6B"/>
    <w:rsid w:val="002D2973"/>
    <w:rsid w:val="002D47F3"/>
    <w:rsid w:val="002D5463"/>
    <w:rsid w:val="002E2DBC"/>
    <w:rsid w:val="002E2DD0"/>
    <w:rsid w:val="002E31C9"/>
    <w:rsid w:val="002E48C4"/>
    <w:rsid w:val="002E5E90"/>
    <w:rsid w:val="002F0DEE"/>
    <w:rsid w:val="002F41D6"/>
    <w:rsid w:val="002F5189"/>
    <w:rsid w:val="002F7594"/>
    <w:rsid w:val="00302728"/>
    <w:rsid w:val="00302ACA"/>
    <w:rsid w:val="00303420"/>
    <w:rsid w:val="003038A1"/>
    <w:rsid w:val="003063AC"/>
    <w:rsid w:val="00311205"/>
    <w:rsid w:val="00312909"/>
    <w:rsid w:val="00313F8B"/>
    <w:rsid w:val="003164E1"/>
    <w:rsid w:val="00317E5C"/>
    <w:rsid w:val="00320CF5"/>
    <w:rsid w:val="00321405"/>
    <w:rsid w:val="003218B1"/>
    <w:rsid w:val="003225CA"/>
    <w:rsid w:val="00323D77"/>
    <w:rsid w:val="00327C2C"/>
    <w:rsid w:val="00327E87"/>
    <w:rsid w:val="00333F97"/>
    <w:rsid w:val="00335DF2"/>
    <w:rsid w:val="00336D67"/>
    <w:rsid w:val="00337583"/>
    <w:rsid w:val="00337AC2"/>
    <w:rsid w:val="003410E3"/>
    <w:rsid w:val="00341465"/>
    <w:rsid w:val="00342F5E"/>
    <w:rsid w:val="00343C25"/>
    <w:rsid w:val="00353978"/>
    <w:rsid w:val="00360483"/>
    <w:rsid w:val="0036145B"/>
    <w:rsid w:val="00361AAB"/>
    <w:rsid w:val="003641D2"/>
    <w:rsid w:val="00364256"/>
    <w:rsid w:val="0036462E"/>
    <w:rsid w:val="00364700"/>
    <w:rsid w:val="00366D6E"/>
    <w:rsid w:val="00367295"/>
    <w:rsid w:val="003735FE"/>
    <w:rsid w:val="00377A7F"/>
    <w:rsid w:val="00380210"/>
    <w:rsid w:val="00381ED2"/>
    <w:rsid w:val="00383FC5"/>
    <w:rsid w:val="00386866"/>
    <w:rsid w:val="0038759B"/>
    <w:rsid w:val="00390415"/>
    <w:rsid w:val="003906BA"/>
    <w:rsid w:val="00390DC5"/>
    <w:rsid w:val="00391E9B"/>
    <w:rsid w:val="00394BEE"/>
    <w:rsid w:val="00394FA1"/>
    <w:rsid w:val="003975D1"/>
    <w:rsid w:val="003A176A"/>
    <w:rsid w:val="003A1D85"/>
    <w:rsid w:val="003A3387"/>
    <w:rsid w:val="003A606D"/>
    <w:rsid w:val="003A6D77"/>
    <w:rsid w:val="003B12B8"/>
    <w:rsid w:val="003B7720"/>
    <w:rsid w:val="003C1466"/>
    <w:rsid w:val="003C19DC"/>
    <w:rsid w:val="003C2180"/>
    <w:rsid w:val="003C6E64"/>
    <w:rsid w:val="003C7C8C"/>
    <w:rsid w:val="003C7CD1"/>
    <w:rsid w:val="003C7F34"/>
    <w:rsid w:val="003D0EC4"/>
    <w:rsid w:val="003D4762"/>
    <w:rsid w:val="003D53A6"/>
    <w:rsid w:val="003D7028"/>
    <w:rsid w:val="003E0AE8"/>
    <w:rsid w:val="003E0F30"/>
    <w:rsid w:val="003E3E3A"/>
    <w:rsid w:val="003E493E"/>
    <w:rsid w:val="003E5259"/>
    <w:rsid w:val="003E7D74"/>
    <w:rsid w:val="003F110A"/>
    <w:rsid w:val="003F2D7E"/>
    <w:rsid w:val="003F6BAF"/>
    <w:rsid w:val="00400B59"/>
    <w:rsid w:val="00403AAC"/>
    <w:rsid w:val="0040480B"/>
    <w:rsid w:val="00404E0C"/>
    <w:rsid w:val="00405C12"/>
    <w:rsid w:val="00411AB7"/>
    <w:rsid w:val="00412B86"/>
    <w:rsid w:val="00412DC4"/>
    <w:rsid w:val="00413D59"/>
    <w:rsid w:val="00415810"/>
    <w:rsid w:val="004165FB"/>
    <w:rsid w:val="004169D8"/>
    <w:rsid w:val="004204FA"/>
    <w:rsid w:val="00421C5D"/>
    <w:rsid w:val="00422833"/>
    <w:rsid w:val="00424B9C"/>
    <w:rsid w:val="00424E15"/>
    <w:rsid w:val="00426FDF"/>
    <w:rsid w:val="0043088C"/>
    <w:rsid w:val="004350E3"/>
    <w:rsid w:val="00437E02"/>
    <w:rsid w:val="00441160"/>
    <w:rsid w:val="004415D4"/>
    <w:rsid w:val="00441A7A"/>
    <w:rsid w:val="00442983"/>
    <w:rsid w:val="00443430"/>
    <w:rsid w:val="0044444C"/>
    <w:rsid w:val="0044589A"/>
    <w:rsid w:val="004459B1"/>
    <w:rsid w:val="00445B98"/>
    <w:rsid w:val="00447A53"/>
    <w:rsid w:val="00447DC9"/>
    <w:rsid w:val="00455FEA"/>
    <w:rsid w:val="00456A75"/>
    <w:rsid w:val="00457685"/>
    <w:rsid w:val="00463558"/>
    <w:rsid w:val="00465F5F"/>
    <w:rsid w:val="00466564"/>
    <w:rsid w:val="00470924"/>
    <w:rsid w:val="00471FD9"/>
    <w:rsid w:val="00474FAD"/>
    <w:rsid w:val="00480663"/>
    <w:rsid w:val="0048309F"/>
    <w:rsid w:val="00485CFF"/>
    <w:rsid w:val="0048765E"/>
    <w:rsid w:val="00490E91"/>
    <w:rsid w:val="00492BE0"/>
    <w:rsid w:val="004933DB"/>
    <w:rsid w:val="0049393A"/>
    <w:rsid w:val="00495D0D"/>
    <w:rsid w:val="004A0171"/>
    <w:rsid w:val="004A0768"/>
    <w:rsid w:val="004A236F"/>
    <w:rsid w:val="004A3F08"/>
    <w:rsid w:val="004A50CD"/>
    <w:rsid w:val="004A5D41"/>
    <w:rsid w:val="004B33B6"/>
    <w:rsid w:val="004B688A"/>
    <w:rsid w:val="004B726A"/>
    <w:rsid w:val="004B7864"/>
    <w:rsid w:val="004B7C7F"/>
    <w:rsid w:val="004B7F30"/>
    <w:rsid w:val="004C05D4"/>
    <w:rsid w:val="004C2111"/>
    <w:rsid w:val="004C47B7"/>
    <w:rsid w:val="004C59AD"/>
    <w:rsid w:val="004C69ED"/>
    <w:rsid w:val="004C7878"/>
    <w:rsid w:val="004D124C"/>
    <w:rsid w:val="004D23FE"/>
    <w:rsid w:val="004D3758"/>
    <w:rsid w:val="004D3CAA"/>
    <w:rsid w:val="004D66E3"/>
    <w:rsid w:val="004D74FD"/>
    <w:rsid w:val="004D7B04"/>
    <w:rsid w:val="004E122E"/>
    <w:rsid w:val="004E1269"/>
    <w:rsid w:val="004E1AC2"/>
    <w:rsid w:val="004E3814"/>
    <w:rsid w:val="004E4379"/>
    <w:rsid w:val="004E468C"/>
    <w:rsid w:val="004E5B46"/>
    <w:rsid w:val="004F2914"/>
    <w:rsid w:val="004F34D0"/>
    <w:rsid w:val="004F3A45"/>
    <w:rsid w:val="004F3CBF"/>
    <w:rsid w:val="004F5038"/>
    <w:rsid w:val="004F6633"/>
    <w:rsid w:val="004F67F0"/>
    <w:rsid w:val="004F6C77"/>
    <w:rsid w:val="004F6D38"/>
    <w:rsid w:val="004F7D9D"/>
    <w:rsid w:val="004F7EE3"/>
    <w:rsid w:val="00501796"/>
    <w:rsid w:val="0050405C"/>
    <w:rsid w:val="005069EE"/>
    <w:rsid w:val="00507817"/>
    <w:rsid w:val="005122BC"/>
    <w:rsid w:val="00513581"/>
    <w:rsid w:val="00515448"/>
    <w:rsid w:val="00521179"/>
    <w:rsid w:val="00522788"/>
    <w:rsid w:val="005271F1"/>
    <w:rsid w:val="00527614"/>
    <w:rsid w:val="00527BA9"/>
    <w:rsid w:val="005302E9"/>
    <w:rsid w:val="0053360E"/>
    <w:rsid w:val="0053389B"/>
    <w:rsid w:val="00533E4E"/>
    <w:rsid w:val="00534D42"/>
    <w:rsid w:val="00536FB2"/>
    <w:rsid w:val="00541A54"/>
    <w:rsid w:val="00542956"/>
    <w:rsid w:val="0055067C"/>
    <w:rsid w:val="0055208E"/>
    <w:rsid w:val="00552E80"/>
    <w:rsid w:val="0055422A"/>
    <w:rsid w:val="00556E47"/>
    <w:rsid w:val="00557DBA"/>
    <w:rsid w:val="0056119D"/>
    <w:rsid w:val="00561BE4"/>
    <w:rsid w:val="00562315"/>
    <w:rsid w:val="00563646"/>
    <w:rsid w:val="00563F11"/>
    <w:rsid w:val="005669DD"/>
    <w:rsid w:val="00567164"/>
    <w:rsid w:val="005674FA"/>
    <w:rsid w:val="00567802"/>
    <w:rsid w:val="0057072D"/>
    <w:rsid w:val="00570F8A"/>
    <w:rsid w:val="00571993"/>
    <w:rsid w:val="00573CE8"/>
    <w:rsid w:val="00573FE5"/>
    <w:rsid w:val="00580297"/>
    <w:rsid w:val="00580E96"/>
    <w:rsid w:val="00582351"/>
    <w:rsid w:val="00582E44"/>
    <w:rsid w:val="005849BE"/>
    <w:rsid w:val="00584C52"/>
    <w:rsid w:val="005850E9"/>
    <w:rsid w:val="00585DA4"/>
    <w:rsid w:val="00587566"/>
    <w:rsid w:val="0059146E"/>
    <w:rsid w:val="00596181"/>
    <w:rsid w:val="005A2A97"/>
    <w:rsid w:val="005A40FE"/>
    <w:rsid w:val="005A5DBB"/>
    <w:rsid w:val="005B07DD"/>
    <w:rsid w:val="005B1687"/>
    <w:rsid w:val="005B2A32"/>
    <w:rsid w:val="005B377D"/>
    <w:rsid w:val="005B55E1"/>
    <w:rsid w:val="005B722C"/>
    <w:rsid w:val="005C1886"/>
    <w:rsid w:val="005C6085"/>
    <w:rsid w:val="005C741B"/>
    <w:rsid w:val="005D015D"/>
    <w:rsid w:val="005D02B8"/>
    <w:rsid w:val="005D0B32"/>
    <w:rsid w:val="005D2AB5"/>
    <w:rsid w:val="005D5017"/>
    <w:rsid w:val="005E2383"/>
    <w:rsid w:val="005E4952"/>
    <w:rsid w:val="005E58B4"/>
    <w:rsid w:val="005E670C"/>
    <w:rsid w:val="005F0063"/>
    <w:rsid w:val="005F06AF"/>
    <w:rsid w:val="005F0FD7"/>
    <w:rsid w:val="005F7C2A"/>
    <w:rsid w:val="00602E0B"/>
    <w:rsid w:val="00610821"/>
    <w:rsid w:val="00616493"/>
    <w:rsid w:val="00616674"/>
    <w:rsid w:val="006173F9"/>
    <w:rsid w:val="00622661"/>
    <w:rsid w:val="00623C8B"/>
    <w:rsid w:val="00623CB0"/>
    <w:rsid w:val="00623D8D"/>
    <w:rsid w:val="00625971"/>
    <w:rsid w:val="00630623"/>
    <w:rsid w:val="006321EB"/>
    <w:rsid w:val="0063250D"/>
    <w:rsid w:val="00634BB6"/>
    <w:rsid w:val="00635BBC"/>
    <w:rsid w:val="00637A6E"/>
    <w:rsid w:val="0064281A"/>
    <w:rsid w:val="0064B1BB"/>
    <w:rsid w:val="00652018"/>
    <w:rsid w:val="006539EF"/>
    <w:rsid w:val="00654A88"/>
    <w:rsid w:val="00654B16"/>
    <w:rsid w:val="00655883"/>
    <w:rsid w:val="00656C79"/>
    <w:rsid w:val="00656E56"/>
    <w:rsid w:val="0065743E"/>
    <w:rsid w:val="006579A4"/>
    <w:rsid w:val="006627F3"/>
    <w:rsid w:val="00663669"/>
    <w:rsid w:val="00663C7D"/>
    <w:rsid w:val="00664143"/>
    <w:rsid w:val="00664332"/>
    <w:rsid w:val="006651FB"/>
    <w:rsid w:val="00667A02"/>
    <w:rsid w:val="006738B3"/>
    <w:rsid w:val="0067461E"/>
    <w:rsid w:val="00674C0C"/>
    <w:rsid w:val="00675542"/>
    <w:rsid w:val="00677CB7"/>
    <w:rsid w:val="0068115C"/>
    <w:rsid w:val="006829A6"/>
    <w:rsid w:val="00683DC8"/>
    <w:rsid w:val="00684A8A"/>
    <w:rsid w:val="00690065"/>
    <w:rsid w:val="00690DF9"/>
    <w:rsid w:val="00696C4C"/>
    <w:rsid w:val="006A1D3E"/>
    <w:rsid w:val="006A5081"/>
    <w:rsid w:val="006A6CCE"/>
    <w:rsid w:val="006A784D"/>
    <w:rsid w:val="006B21DE"/>
    <w:rsid w:val="006B5782"/>
    <w:rsid w:val="006C01CC"/>
    <w:rsid w:val="006C413C"/>
    <w:rsid w:val="006C479D"/>
    <w:rsid w:val="006C4B30"/>
    <w:rsid w:val="006C5A3B"/>
    <w:rsid w:val="006C5B1B"/>
    <w:rsid w:val="006C66EA"/>
    <w:rsid w:val="006C6BAB"/>
    <w:rsid w:val="006D24F0"/>
    <w:rsid w:val="006D6B85"/>
    <w:rsid w:val="006D77E2"/>
    <w:rsid w:val="006D7B1C"/>
    <w:rsid w:val="006E2FEC"/>
    <w:rsid w:val="006E7AC6"/>
    <w:rsid w:val="006F2B18"/>
    <w:rsid w:val="006F4749"/>
    <w:rsid w:val="006F7E7C"/>
    <w:rsid w:val="00700DA2"/>
    <w:rsid w:val="00702C64"/>
    <w:rsid w:val="007073D8"/>
    <w:rsid w:val="00707771"/>
    <w:rsid w:val="0071015B"/>
    <w:rsid w:val="007105AB"/>
    <w:rsid w:val="0071066E"/>
    <w:rsid w:val="00711C7F"/>
    <w:rsid w:val="007125CA"/>
    <w:rsid w:val="00715310"/>
    <w:rsid w:val="00716794"/>
    <w:rsid w:val="00717E98"/>
    <w:rsid w:val="007230B4"/>
    <w:rsid w:val="00730236"/>
    <w:rsid w:val="00731172"/>
    <w:rsid w:val="0073155B"/>
    <w:rsid w:val="007318BB"/>
    <w:rsid w:val="0073565C"/>
    <w:rsid w:val="00735691"/>
    <w:rsid w:val="00741DF2"/>
    <w:rsid w:val="00742955"/>
    <w:rsid w:val="007441ED"/>
    <w:rsid w:val="007448D2"/>
    <w:rsid w:val="00746B62"/>
    <w:rsid w:val="00747186"/>
    <w:rsid w:val="00747F71"/>
    <w:rsid w:val="00750652"/>
    <w:rsid w:val="00751EB6"/>
    <w:rsid w:val="00756DF9"/>
    <w:rsid w:val="00757BC6"/>
    <w:rsid w:val="00763B8F"/>
    <w:rsid w:val="00765309"/>
    <w:rsid w:val="00766187"/>
    <w:rsid w:val="00767423"/>
    <w:rsid w:val="007679C2"/>
    <w:rsid w:val="007679F3"/>
    <w:rsid w:val="00771090"/>
    <w:rsid w:val="00776647"/>
    <w:rsid w:val="00777C70"/>
    <w:rsid w:val="00780A69"/>
    <w:rsid w:val="007874A1"/>
    <w:rsid w:val="00787E0B"/>
    <w:rsid w:val="00790548"/>
    <w:rsid w:val="00790979"/>
    <w:rsid w:val="00792A4F"/>
    <w:rsid w:val="00794600"/>
    <w:rsid w:val="007A52F1"/>
    <w:rsid w:val="007A5A66"/>
    <w:rsid w:val="007A7C74"/>
    <w:rsid w:val="007B0F84"/>
    <w:rsid w:val="007B19F2"/>
    <w:rsid w:val="007B2780"/>
    <w:rsid w:val="007B3DBD"/>
    <w:rsid w:val="007C008D"/>
    <w:rsid w:val="007C257B"/>
    <w:rsid w:val="007C4459"/>
    <w:rsid w:val="007C5B8C"/>
    <w:rsid w:val="007C6C9C"/>
    <w:rsid w:val="007C75AF"/>
    <w:rsid w:val="007D1798"/>
    <w:rsid w:val="007D291C"/>
    <w:rsid w:val="007D433E"/>
    <w:rsid w:val="007D606D"/>
    <w:rsid w:val="007D62E4"/>
    <w:rsid w:val="007D6DF4"/>
    <w:rsid w:val="007E008B"/>
    <w:rsid w:val="007E05B9"/>
    <w:rsid w:val="007E1A9E"/>
    <w:rsid w:val="007E3377"/>
    <w:rsid w:val="007E3A17"/>
    <w:rsid w:val="007E3D47"/>
    <w:rsid w:val="007E6186"/>
    <w:rsid w:val="007E7207"/>
    <w:rsid w:val="007E7D9B"/>
    <w:rsid w:val="008039E2"/>
    <w:rsid w:val="00805B5B"/>
    <w:rsid w:val="00812AE6"/>
    <w:rsid w:val="008130C7"/>
    <w:rsid w:val="00814DA3"/>
    <w:rsid w:val="00815F84"/>
    <w:rsid w:val="008245C8"/>
    <w:rsid w:val="00824A0D"/>
    <w:rsid w:val="0083180E"/>
    <w:rsid w:val="00833922"/>
    <w:rsid w:val="00835481"/>
    <w:rsid w:val="00835F75"/>
    <w:rsid w:val="008377C3"/>
    <w:rsid w:val="00840729"/>
    <w:rsid w:val="00840D22"/>
    <w:rsid w:val="00841567"/>
    <w:rsid w:val="0084293B"/>
    <w:rsid w:val="00842E3F"/>
    <w:rsid w:val="00845849"/>
    <w:rsid w:val="00845BF1"/>
    <w:rsid w:val="00846A78"/>
    <w:rsid w:val="00850C9A"/>
    <w:rsid w:val="00852A1A"/>
    <w:rsid w:val="00853FDD"/>
    <w:rsid w:val="00862C33"/>
    <w:rsid w:val="00863490"/>
    <w:rsid w:val="00864160"/>
    <w:rsid w:val="008655D3"/>
    <w:rsid w:val="008670BF"/>
    <w:rsid w:val="008722EC"/>
    <w:rsid w:val="00872D14"/>
    <w:rsid w:val="00872DB4"/>
    <w:rsid w:val="00873F25"/>
    <w:rsid w:val="008759AB"/>
    <w:rsid w:val="00880166"/>
    <w:rsid w:val="00880CC0"/>
    <w:rsid w:val="008818F1"/>
    <w:rsid w:val="00881F13"/>
    <w:rsid w:val="0088275A"/>
    <w:rsid w:val="008840C1"/>
    <w:rsid w:val="00887C9C"/>
    <w:rsid w:val="00890DAE"/>
    <w:rsid w:val="00897055"/>
    <w:rsid w:val="008A0990"/>
    <w:rsid w:val="008A45DE"/>
    <w:rsid w:val="008A4C56"/>
    <w:rsid w:val="008A68BF"/>
    <w:rsid w:val="008A75A8"/>
    <w:rsid w:val="008A7FA3"/>
    <w:rsid w:val="008B5BC9"/>
    <w:rsid w:val="008B6172"/>
    <w:rsid w:val="008C669F"/>
    <w:rsid w:val="008D0D8A"/>
    <w:rsid w:val="008D1C10"/>
    <w:rsid w:val="008D3181"/>
    <w:rsid w:val="008D3354"/>
    <w:rsid w:val="008D3A7A"/>
    <w:rsid w:val="008D3D27"/>
    <w:rsid w:val="008D6092"/>
    <w:rsid w:val="008E082E"/>
    <w:rsid w:val="008E20D6"/>
    <w:rsid w:val="008E3D96"/>
    <w:rsid w:val="008E5C31"/>
    <w:rsid w:val="008E6A7F"/>
    <w:rsid w:val="008E7DD7"/>
    <w:rsid w:val="008F2249"/>
    <w:rsid w:val="008F3E87"/>
    <w:rsid w:val="008F4ADB"/>
    <w:rsid w:val="008F73D6"/>
    <w:rsid w:val="008F7B08"/>
    <w:rsid w:val="00900F25"/>
    <w:rsid w:val="00901397"/>
    <w:rsid w:val="009075D8"/>
    <w:rsid w:val="00911454"/>
    <w:rsid w:val="00912E95"/>
    <w:rsid w:val="00914D5C"/>
    <w:rsid w:val="0091640E"/>
    <w:rsid w:val="00916911"/>
    <w:rsid w:val="009172F4"/>
    <w:rsid w:val="00917E21"/>
    <w:rsid w:val="00921F3C"/>
    <w:rsid w:val="00923B35"/>
    <w:rsid w:val="009243B2"/>
    <w:rsid w:val="0093050A"/>
    <w:rsid w:val="009306DB"/>
    <w:rsid w:val="009317C2"/>
    <w:rsid w:val="00931EA6"/>
    <w:rsid w:val="009346BE"/>
    <w:rsid w:val="0093566A"/>
    <w:rsid w:val="00937597"/>
    <w:rsid w:val="009424E3"/>
    <w:rsid w:val="00942E93"/>
    <w:rsid w:val="00946587"/>
    <w:rsid w:val="00946989"/>
    <w:rsid w:val="00946FBB"/>
    <w:rsid w:val="00951434"/>
    <w:rsid w:val="00960054"/>
    <w:rsid w:val="0096142C"/>
    <w:rsid w:val="00962D1C"/>
    <w:rsid w:val="00965EEC"/>
    <w:rsid w:val="009663C3"/>
    <w:rsid w:val="00966754"/>
    <w:rsid w:val="0096701B"/>
    <w:rsid w:val="00970D78"/>
    <w:rsid w:val="00974CFD"/>
    <w:rsid w:val="009803CB"/>
    <w:rsid w:val="009810DE"/>
    <w:rsid w:val="00981BB5"/>
    <w:rsid w:val="009831BD"/>
    <w:rsid w:val="009849F7"/>
    <w:rsid w:val="00985836"/>
    <w:rsid w:val="00990DCB"/>
    <w:rsid w:val="00990EF5"/>
    <w:rsid w:val="009955EB"/>
    <w:rsid w:val="00995DA1"/>
    <w:rsid w:val="009A07EC"/>
    <w:rsid w:val="009A1457"/>
    <w:rsid w:val="009A264E"/>
    <w:rsid w:val="009A3403"/>
    <w:rsid w:val="009A37E3"/>
    <w:rsid w:val="009A444B"/>
    <w:rsid w:val="009A4ADB"/>
    <w:rsid w:val="009A5FD6"/>
    <w:rsid w:val="009A736E"/>
    <w:rsid w:val="009A7DF6"/>
    <w:rsid w:val="009B1CAF"/>
    <w:rsid w:val="009B268C"/>
    <w:rsid w:val="009B308B"/>
    <w:rsid w:val="009B69C5"/>
    <w:rsid w:val="009B70EF"/>
    <w:rsid w:val="009B733D"/>
    <w:rsid w:val="009B786A"/>
    <w:rsid w:val="009C0E32"/>
    <w:rsid w:val="009C24E4"/>
    <w:rsid w:val="009C24F4"/>
    <w:rsid w:val="009C2902"/>
    <w:rsid w:val="009C3531"/>
    <w:rsid w:val="009C66E4"/>
    <w:rsid w:val="009C6BCE"/>
    <w:rsid w:val="009C7B84"/>
    <w:rsid w:val="009CE828"/>
    <w:rsid w:val="009D09F1"/>
    <w:rsid w:val="009D0BC1"/>
    <w:rsid w:val="009D7B2C"/>
    <w:rsid w:val="009E1F22"/>
    <w:rsid w:val="009E276D"/>
    <w:rsid w:val="009E2F98"/>
    <w:rsid w:val="009E4B00"/>
    <w:rsid w:val="009E7680"/>
    <w:rsid w:val="009E7B53"/>
    <w:rsid w:val="009F028C"/>
    <w:rsid w:val="009F0E72"/>
    <w:rsid w:val="009F10CA"/>
    <w:rsid w:val="009F4F5E"/>
    <w:rsid w:val="009F505A"/>
    <w:rsid w:val="009F643A"/>
    <w:rsid w:val="009F718F"/>
    <w:rsid w:val="009F7D61"/>
    <w:rsid w:val="00A013B7"/>
    <w:rsid w:val="00A03439"/>
    <w:rsid w:val="00A042B8"/>
    <w:rsid w:val="00A0733C"/>
    <w:rsid w:val="00A0763D"/>
    <w:rsid w:val="00A07AD1"/>
    <w:rsid w:val="00A10360"/>
    <w:rsid w:val="00A13119"/>
    <w:rsid w:val="00A1319A"/>
    <w:rsid w:val="00A1398C"/>
    <w:rsid w:val="00A14B69"/>
    <w:rsid w:val="00A14D4F"/>
    <w:rsid w:val="00A14E19"/>
    <w:rsid w:val="00A16EF7"/>
    <w:rsid w:val="00A22920"/>
    <w:rsid w:val="00A23314"/>
    <w:rsid w:val="00A245FF"/>
    <w:rsid w:val="00A2491B"/>
    <w:rsid w:val="00A25B89"/>
    <w:rsid w:val="00A30264"/>
    <w:rsid w:val="00A30FCA"/>
    <w:rsid w:val="00A34D8F"/>
    <w:rsid w:val="00A34DB0"/>
    <w:rsid w:val="00A35198"/>
    <w:rsid w:val="00A352FD"/>
    <w:rsid w:val="00A364E4"/>
    <w:rsid w:val="00A40856"/>
    <w:rsid w:val="00A40C8F"/>
    <w:rsid w:val="00A414DB"/>
    <w:rsid w:val="00A42FAD"/>
    <w:rsid w:val="00A50AD6"/>
    <w:rsid w:val="00A54DF4"/>
    <w:rsid w:val="00A6122F"/>
    <w:rsid w:val="00A6204B"/>
    <w:rsid w:val="00A62DC7"/>
    <w:rsid w:val="00A63DFA"/>
    <w:rsid w:val="00A66354"/>
    <w:rsid w:val="00A67DD0"/>
    <w:rsid w:val="00A7090F"/>
    <w:rsid w:val="00A71E08"/>
    <w:rsid w:val="00A729D3"/>
    <w:rsid w:val="00A76FB4"/>
    <w:rsid w:val="00A80320"/>
    <w:rsid w:val="00A81D39"/>
    <w:rsid w:val="00A8258F"/>
    <w:rsid w:val="00A87203"/>
    <w:rsid w:val="00A92154"/>
    <w:rsid w:val="00A94032"/>
    <w:rsid w:val="00A95674"/>
    <w:rsid w:val="00AA06C9"/>
    <w:rsid w:val="00AA1B0E"/>
    <w:rsid w:val="00AA246B"/>
    <w:rsid w:val="00AA31F7"/>
    <w:rsid w:val="00AA5BE0"/>
    <w:rsid w:val="00AA5F1F"/>
    <w:rsid w:val="00AA681D"/>
    <w:rsid w:val="00AA7116"/>
    <w:rsid w:val="00AB1652"/>
    <w:rsid w:val="00AB47CA"/>
    <w:rsid w:val="00AB66FE"/>
    <w:rsid w:val="00AC0A6C"/>
    <w:rsid w:val="00AC0EAF"/>
    <w:rsid w:val="00AC24CA"/>
    <w:rsid w:val="00AC24EF"/>
    <w:rsid w:val="00AC4A79"/>
    <w:rsid w:val="00AC51AD"/>
    <w:rsid w:val="00AC7813"/>
    <w:rsid w:val="00AC79B5"/>
    <w:rsid w:val="00AD2349"/>
    <w:rsid w:val="00AD583F"/>
    <w:rsid w:val="00AE0D01"/>
    <w:rsid w:val="00AE0E81"/>
    <w:rsid w:val="00AE585A"/>
    <w:rsid w:val="00AF2766"/>
    <w:rsid w:val="00AF317E"/>
    <w:rsid w:val="00AF3217"/>
    <w:rsid w:val="00AF46AF"/>
    <w:rsid w:val="00AF5C66"/>
    <w:rsid w:val="00B02582"/>
    <w:rsid w:val="00B03627"/>
    <w:rsid w:val="00B0446A"/>
    <w:rsid w:val="00B06308"/>
    <w:rsid w:val="00B06F5A"/>
    <w:rsid w:val="00B07821"/>
    <w:rsid w:val="00B12571"/>
    <w:rsid w:val="00B1273C"/>
    <w:rsid w:val="00B12E1C"/>
    <w:rsid w:val="00B14326"/>
    <w:rsid w:val="00B146F6"/>
    <w:rsid w:val="00B14AD1"/>
    <w:rsid w:val="00B171F9"/>
    <w:rsid w:val="00B20D71"/>
    <w:rsid w:val="00B20EB2"/>
    <w:rsid w:val="00B22306"/>
    <w:rsid w:val="00B23793"/>
    <w:rsid w:val="00B2436E"/>
    <w:rsid w:val="00B2532F"/>
    <w:rsid w:val="00B26EFE"/>
    <w:rsid w:val="00B33BDC"/>
    <w:rsid w:val="00B340EE"/>
    <w:rsid w:val="00B35133"/>
    <w:rsid w:val="00B364DE"/>
    <w:rsid w:val="00B37E44"/>
    <w:rsid w:val="00B409AC"/>
    <w:rsid w:val="00B40FB7"/>
    <w:rsid w:val="00B46008"/>
    <w:rsid w:val="00B463BC"/>
    <w:rsid w:val="00B5035B"/>
    <w:rsid w:val="00B508A4"/>
    <w:rsid w:val="00B514D3"/>
    <w:rsid w:val="00B52B17"/>
    <w:rsid w:val="00B548E2"/>
    <w:rsid w:val="00B55788"/>
    <w:rsid w:val="00B61E44"/>
    <w:rsid w:val="00B64383"/>
    <w:rsid w:val="00B675C8"/>
    <w:rsid w:val="00B70308"/>
    <w:rsid w:val="00B71278"/>
    <w:rsid w:val="00B7169E"/>
    <w:rsid w:val="00B7403D"/>
    <w:rsid w:val="00B75747"/>
    <w:rsid w:val="00B77050"/>
    <w:rsid w:val="00B80249"/>
    <w:rsid w:val="00B8030B"/>
    <w:rsid w:val="00B81DF2"/>
    <w:rsid w:val="00B825DB"/>
    <w:rsid w:val="00B83A80"/>
    <w:rsid w:val="00B8477A"/>
    <w:rsid w:val="00B850B3"/>
    <w:rsid w:val="00B90200"/>
    <w:rsid w:val="00B91CC3"/>
    <w:rsid w:val="00B93A1C"/>
    <w:rsid w:val="00B96524"/>
    <w:rsid w:val="00B97769"/>
    <w:rsid w:val="00BA61BC"/>
    <w:rsid w:val="00BA6560"/>
    <w:rsid w:val="00BB1032"/>
    <w:rsid w:val="00BB5293"/>
    <w:rsid w:val="00BB5BC1"/>
    <w:rsid w:val="00BC0445"/>
    <w:rsid w:val="00BC0B25"/>
    <w:rsid w:val="00BC1BFA"/>
    <w:rsid w:val="00BC23C3"/>
    <w:rsid w:val="00BC6858"/>
    <w:rsid w:val="00BC7321"/>
    <w:rsid w:val="00BD1E00"/>
    <w:rsid w:val="00BD3CF1"/>
    <w:rsid w:val="00BD4046"/>
    <w:rsid w:val="00BE61F5"/>
    <w:rsid w:val="00BE6FA6"/>
    <w:rsid w:val="00BF1315"/>
    <w:rsid w:val="00BF5937"/>
    <w:rsid w:val="00BF5B0F"/>
    <w:rsid w:val="00BF6066"/>
    <w:rsid w:val="00BF6F9E"/>
    <w:rsid w:val="00BF78E4"/>
    <w:rsid w:val="00C0077D"/>
    <w:rsid w:val="00C0087C"/>
    <w:rsid w:val="00C00D8D"/>
    <w:rsid w:val="00C024AD"/>
    <w:rsid w:val="00C02CF5"/>
    <w:rsid w:val="00C05913"/>
    <w:rsid w:val="00C067A0"/>
    <w:rsid w:val="00C11B3A"/>
    <w:rsid w:val="00C11BC0"/>
    <w:rsid w:val="00C13296"/>
    <w:rsid w:val="00C13AFE"/>
    <w:rsid w:val="00C16562"/>
    <w:rsid w:val="00C216E7"/>
    <w:rsid w:val="00C2435D"/>
    <w:rsid w:val="00C24703"/>
    <w:rsid w:val="00C25EDB"/>
    <w:rsid w:val="00C2700D"/>
    <w:rsid w:val="00C27AEF"/>
    <w:rsid w:val="00C32720"/>
    <w:rsid w:val="00C339A4"/>
    <w:rsid w:val="00C37D3F"/>
    <w:rsid w:val="00C4070A"/>
    <w:rsid w:val="00C4144F"/>
    <w:rsid w:val="00C418F8"/>
    <w:rsid w:val="00C41C19"/>
    <w:rsid w:val="00C43431"/>
    <w:rsid w:val="00C453CC"/>
    <w:rsid w:val="00C45A24"/>
    <w:rsid w:val="00C46AE7"/>
    <w:rsid w:val="00C4785C"/>
    <w:rsid w:val="00C479A9"/>
    <w:rsid w:val="00C51E83"/>
    <w:rsid w:val="00C53425"/>
    <w:rsid w:val="00C53EFD"/>
    <w:rsid w:val="00C55BBB"/>
    <w:rsid w:val="00C5792C"/>
    <w:rsid w:val="00C61278"/>
    <w:rsid w:val="00C63F3E"/>
    <w:rsid w:val="00C64482"/>
    <w:rsid w:val="00C6592B"/>
    <w:rsid w:val="00C665AB"/>
    <w:rsid w:val="00C66BE9"/>
    <w:rsid w:val="00C6754B"/>
    <w:rsid w:val="00C705E7"/>
    <w:rsid w:val="00C7130A"/>
    <w:rsid w:val="00C71C9C"/>
    <w:rsid w:val="00C73421"/>
    <w:rsid w:val="00C73FB3"/>
    <w:rsid w:val="00C747F8"/>
    <w:rsid w:val="00C74820"/>
    <w:rsid w:val="00C74889"/>
    <w:rsid w:val="00C75DD9"/>
    <w:rsid w:val="00C77CF6"/>
    <w:rsid w:val="00C80599"/>
    <w:rsid w:val="00C80825"/>
    <w:rsid w:val="00C80AD0"/>
    <w:rsid w:val="00C8251D"/>
    <w:rsid w:val="00C85CB2"/>
    <w:rsid w:val="00C8684C"/>
    <w:rsid w:val="00C87A63"/>
    <w:rsid w:val="00C87F9D"/>
    <w:rsid w:val="00C90491"/>
    <w:rsid w:val="00C93843"/>
    <w:rsid w:val="00C9388A"/>
    <w:rsid w:val="00C96664"/>
    <w:rsid w:val="00C972E7"/>
    <w:rsid w:val="00C97DAE"/>
    <w:rsid w:val="00CA3915"/>
    <w:rsid w:val="00CA4249"/>
    <w:rsid w:val="00CA5960"/>
    <w:rsid w:val="00CA6123"/>
    <w:rsid w:val="00CA64E0"/>
    <w:rsid w:val="00CA6847"/>
    <w:rsid w:val="00CA6C7C"/>
    <w:rsid w:val="00CB32BE"/>
    <w:rsid w:val="00CB3B93"/>
    <w:rsid w:val="00CB4696"/>
    <w:rsid w:val="00CB480F"/>
    <w:rsid w:val="00CB5653"/>
    <w:rsid w:val="00CC045A"/>
    <w:rsid w:val="00CC2F1B"/>
    <w:rsid w:val="00CC5FB2"/>
    <w:rsid w:val="00CC64F6"/>
    <w:rsid w:val="00CC74AA"/>
    <w:rsid w:val="00CD2313"/>
    <w:rsid w:val="00CD391F"/>
    <w:rsid w:val="00CD3C61"/>
    <w:rsid w:val="00CE1976"/>
    <w:rsid w:val="00CE32E0"/>
    <w:rsid w:val="00CE4081"/>
    <w:rsid w:val="00CF0179"/>
    <w:rsid w:val="00CF03D5"/>
    <w:rsid w:val="00CF1C0F"/>
    <w:rsid w:val="00CF3303"/>
    <w:rsid w:val="00CF59B8"/>
    <w:rsid w:val="00D01135"/>
    <w:rsid w:val="00D0226B"/>
    <w:rsid w:val="00D03ECF"/>
    <w:rsid w:val="00D03FE0"/>
    <w:rsid w:val="00D04948"/>
    <w:rsid w:val="00D0515C"/>
    <w:rsid w:val="00D05C8F"/>
    <w:rsid w:val="00D07C73"/>
    <w:rsid w:val="00D07CE7"/>
    <w:rsid w:val="00D1163C"/>
    <w:rsid w:val="00D121F6"/>
    <w:rsid w:val="00D12251"/>
    <w:rsid w:val="00D126C2"/>
    <w:rsid w:val="00D1331B"/>
    <w:rsid w:val="00D14AB1"/>
    <w:rsid w:val="00D15E5A"/>
    <w:rsid w:val="00D16F36"/>
    <w:rsid w:val="00D178FE"/>
    <w:rsid w:val="00D20C7D"/>
    <w:rsid w:val="00D22C0A"/>
    <w:rsid w:val="00D23736"/>
    <w:rsid w:val="00D30208"/>
    <w:rsid w:val="00D30449"/>
    <w:rsid w:val="00D33E44"/>
    <w:rsid w:val="00D408F0"/>
    <w:rsid w:val="00D40B5F"/>
    <w:rsid w:val="00D40F90"/>
    <w:rsid w:val="00D42FED"/>
    <w:rsid w:val="00D4368B"/>
    <w:rsid w:val="00D43C80"/>
    <w:rsid w:val="00D4662E"/>
    <w:rsid w:val="00D466EF"/>
    <w:rsid w:val="00D468F1"/>
    <w:rsid w:val="00D46EFB"/>
    <w:rsid w:val="00D47382"/>
    <w:rsid w:val="00D5119A"/>
    <w:rsid w:val="00D51468"/>
    <w:rsid w:val="00D533AD"/>
    <w:rsid w:val="00D552EA"/>
    <w:rsid w:val="00D55475"/>
    <w:rsid w:val="00D63291"/>
    <w:rsid w:val="00D64FAA"/>
    <w:rsid w:val="00D70E9B"/>
    <w:rsid w:val="00D7579A"/>
    <w:rsid w:val="00D76306"/>
    <w:rsid w:val="00D76425"/>
    <w:rsid w:val="00D818AC"/>
    <w:rsid w:val="00D8258E"/>
    <w:rsid w:val="00D82F2F"/>
    <w:rsid w:val="00D85C8D"/>
    <w:rsid w:val="00D8728C"/>
    <w:rsid w:val="00D87F93"/>
    <w:rsid w:val="00D914C3"/>
    <w:rsid w:val="00D91736"/>
    <w:rsid w:val="00D917DB"/>
    <w:rsid w:val="00D9313C"/>
    <w:rsid w:val="00D9560C"/>
    <w:rsid w:val="00D962EF"/>
    <w:rsid w:val="00D970DF"/>
    <w:rsid w:val="00D975CA"/>
    <w:rsid w:val="00DA0FB2"/>
    <w:rsid w:val="00DA1D22"/>
    <w:rsid w:val="00DA2235"/>
    <w:rsid w:val="00DA3C87"/>
    <w:rsid w:val="00DA5B19"/>
    <w:rsid w:val="00DA7467"/>
    <w:rsid w:val="00DB0C53"/>
    <w:rsid w:val="00DB1820"/>
    <w:rsid w:val="00DB1B51"/>
    <w:rsid w:val="00DB2BA2"/>
    <w:rsid w:val="00DB3689"/>
    <w:rsid w:val="00DB4D8B"/>
    <w:rsid w:val="00DB6807"/>
    <w:rsid w:val="00DB695B"/>
    <w:rsid w:val="00DC08E5"/>
    <w:rsid w:val="00DC2324"/>
    <w:rsid w:val="00DC2C35"/>
    <w:rsid w:val="00DC5C70"/>
    <w:rsid w:val="00DD1D17"/>
    <w:rsid w:val="00DD1D71"/>
    <w:rsid w:val="00DD2C47"/>
    <w:rsid w:val="00DE10D2"/>
    <w:rsid w:val="00DE1C62"/>
    <w:rsid w:val="00DE3896"/>
    <w:rsid w:val="00DE38D5"/>
    <w:rsid w:val="00DE68B3"/>
    <w:rsid w:val="00DE7D35"/>
    <w:rsid w:val="00DF1B65"/>
    <w:rsid w:val="00DF3D02"/>
    <w:rsid w:val="00DF5E5E"/>
    <w:rsid w:val="00DF5E6C"/>
    <w:rsid w:val="00DF6905"/>
    <w:rsid w:val="00DF739D"/>
    <w:rsid w:val="00E01B8E"/>
    <w:rsid w:val="00E02C8A"/>
    <w:rsid w:val="00E075A9"/>
    <w:rsid w:val="00E102C4"/>
    <w:rsid w:val="00E13597"/>
    <w:rsid w:val="00E145DC"/>
    <w:rsid w:val="00E14ADB"/>
    <w:rsid w:val="00E15774"/>
    <w:rsid w:val="00E172F4"/>
    <w:rsid w:val="00E2196B"/>
    <w:rsid w:val="00E22BAE"/>
    <w:rsid w:val="00E23F1E"/>
    <w:rsid w:val="00E258AC"/>
    <w:rsid w:val="00E26244"/>
    <w:rsid w:val="00E26591"/>
    <w:rsid w:val="00E2672B"/>
    <w:rsid w:val="00E26D33"/>
    <w:rsid w:val="00E276E0"/>
    <w:rsid w:val="00E40266"/>
    <w:rsid w:val="00E4683A"/>
    <w:rsid w:val="00E475D4"/>
    <w:rsid w:val="00E4794A"/>
    <w:rsid w:val="00E52649"/>
    <w:rsid w:val="00E5383E"/>
    <w:rsid w:val="00E5668F"/>
    <w:rsid w:val="00E622A2"/>
    <w:rsid w:val="00E64A71"/>
    <w:rsid w:val="00E651F9"/>
    <w:rsid w:val="00E6780C"/>
    <w:rsid w:val="00E70117"/>
    <w:rsid w:val="00E71B04"/>
    <w:rsid w:val="00E73322"/>
    <w:rsid w:val="00E74B5D"/>
    <w:rsid w:val="00E75220"/>
    <w:rsid w:val="00E75A0F"/>
    <w:rsid w:val="00E77B1B"/>
    <w:rsid w:val="00E7D5D5"/>
    <w:rsid w:val="00E814EB"/>
    <w:rsid w:val="00E86EFF"/>
    <w:rsid w:val="00E87D48"/>
    <w:rsid w:val="00E96E3B"/>
    <w:rsid w:val="00E96E89"/>
    <w:rsid w:val="00E96F9B"/>
    <w:rsid w:val="00EA2B9D"/>
    <w:rsid w:val="00EA3201"/>
    <w:rsid w:val="00EA347E"/>
    <w:rsid w:val="00EA3918"/>
    <w:rsid w:val="00EA3DDC"/>
    <w:rsid w:val="00EA765A"/>
    <w:rsid w:val="00EB4476"/>
    <w:rsid w:val="00EB4C85"/>
    <w:rsid w:val="00EB4FA1"/>
    <w:rsid w:val="00EB58B5"/>
    <w:rsid w:val="00EB63D1"/>
    <w:rsid w:val="00EC00B9"/>
    <w:rsid w:val="00EC395C"/>
    <w:rsid w:val="00EC64C9"/>
    <w:rsid w:val="00ED188F"/>
    <w:rsid w:val="00ED3C59"/>
    <w:rsid w:val="00ED473C"/>
    <w:rsid w:val="00ED4C43"/>
    <w:rsid w:val="00ED505C"/>
    <w:rsid w:val="00ED6D6A"/>
    <w:rsid w:val="00EE2368"/>
    <w:rsid w:val="00EE4569"/>
    <w:rsid w:val="00EE740E"/>
    <w:rsid w:val="00EE7AD3"/>
    <w:rsid w:val="00EF0A3E"/>
    <w:rsid w:val="00EF1F36"/>
    <w:rsid w:val="00EF2AE2"/>
    <w:rsid w:val="00EF3A5F"/>
    <w:rsid w:val="00EF418E"/>
    <w:rsid w:val="00EF60F2"/>
    <w:rsid w:val="00F01A3E"/>
    <w:rsid w:val="00F02142"/>
    <w:rsid w:val="00F02A90"/>
    <w:rsid w:val="00F054E7"/>
    <w:rsid w:val="00F05E33"/>
    <w:rsid w:val="00F06C7F"/>
    <w:rsid w:val="00F077AD"/>
    <w:rsid w:val="00F11CCA"/>
    <w:rsid w:val="00F15A53"/>
    <w:rsid w:val="00F15E90"/>
    <w:rsid w:val="00F177B2"/>
    <w:rsid w:val="00F207BD"/>
    <w:rsid w:val="00F2122E"/>
    <w:rsid w:val="00F21C0A"/>
    <w:rsid w:val="00F21DE9"/>
    <w:rsid w:val="00F22D12"/>
    <w:rsid w:val="00F249CB"/>
    <w:rsid w:val="00F25FC4"/>
    <w:rsid w:val="00F26F53"/>
    <w:rsid w:val="00F312C8"/>
    <w:rsid w:val="00F3316A"/>
    <w:rsid w:val="00F35752"/>
    <w:rsid w:val="00F3704C"/>
    <w:rsid w:val="00F40B69"/>
    <w:rsid w:val="00F414AF"/>
    <w:rsid w:val="00F4212E"/>
    <w:rsid w:val="00F4226C"/>
    <w:rsid w:val="00F42C04"/>
    <w:rsid w:val="00F43F8C"/>
    <w:rsid w:val="00F46F1B"/>
    <w:rsid w:val="00F50E86"/>
    <w:rsid w:val="00F51369"/>
    <w:rsid w:val="00F51FF0"/>
    <w:rsid w:val="00F55041"/>
    <w:rsid w:val="00F60EB4"/>
    <w:rsid w:val="00F60EE0"/>
    <w:rsid w:val="00F6247F"/>
    <w:rsid w:val="00F64A48"/>
    <w:rsid w:val="00F6587D"/>
    <w:rsid w:val="00F675B1"/>
    <w:rsid w:val="00F724EE"/>
    <w:rsid w:val="00F80329"/>
    <w:rsid w:val="00F92533"/>
    <w:rsid w:val="00F96C92"/>
    <w:rsid w:val="00F977C1"/>
    <w:rsid w:val="00F97D78"/>
    <w:rsid w:val="00FA15E7"/>
    <w:rsid w:val="00FA16E1"/>
    <w:rsid w:val="00FA2527"/>
    <w:rsid w:val="00FA2B68"/>
    <w:rsid w:val="00FA48AB"/>
    <w:rsid w:val="00FA5967"/>
    <w:rsid w:val="00FB0DC8"/>
    <w:rsid w:val="00FB12B2"/>
    <w:rsid w:val="00FB3229"/>
    <w:rsid w:val="00FB74A8"/>
    <w:rsid w:val="00FC0601"/>
    <w:rsid w:val="00FC30EF"/>
    <w:rsid w:val="00FC47F0"/>
    <w:rsid w:val="00FC4E55"/>
    <w:rsid w:val="00FC5EE4"/>
    <w:rsid w:val="00FC6FC7"/>
    <w:rsid w:val="00FC74CE"/>
    <w:rsid w:val="00FD00E2"/>
    <w:rsid w:val="00FD0C87"/>
    <w:rsid w:val="00FD3B46"/>
    <w:rsid w:val="00FD3EF0"/>
    <w:rsid w:val="00FD4068"/>
    <w:rsid w:val="00FD51AE"/>
    <w:rsid w:val="00FD53A7"/>
    <w:rsid w:val="00FD68A7"/>
    <w:rsid w:val="00FD710B"/>
    <w:rsid w:val="00FE0A1E"/>
    <w:rsid w:val="00FE30D2"/>
    <w:rsid w:val="00FE3218"/>
    <w:rsid w:val="00FE3C89"/>
    <w:rsid w:val="00FE6923"/>
    <w:rsid w:val="00FE6B76"/>
    <w:rsid w:val="00FF4B43"/>
    <w:rsid w:val="00FF68BB"/>
    <w:rsid w:val="00FF6A61"/>
    <w:rsid w:val="01F3B0B4"/>
    <w:rsid w:val="022ECA8B"/>
    <w:rsid w:val="025CE58E"/>
    <w:rsid w:val="0312E63E"/>
    <w:rsid w:val="03179857"/>
    <w:rsid w:val="03471651"/>
    <w:rsid w:val="04CD577C"/>
    <w:rsid w:val="04FBA96D"/>
    <w:rsid w:val="05ED5006"/>
    <w:rsid w:val="0661B7E3"/>
    <w:rsid w:val="0677FE1B"/>
    <w:rsid w:val="075F72D4"/>
    <w:rsid w:val="07D1F8A9"/>
    <w:rsid w:val="07FABB52"/>
    <w:rsid w:val="08A68E53"/>
    <w:rsid w:val="0949C710"/>
    <w:rsid w:val="0C4E7A98"/>
    <w:rsid w:val="0C8A293E"/>
    <w:rsid w:val="0CA297F8"/>
    <w:rsid w:val="0CD75D4E"/>
    <w:rsid w:val="0D137411"/>
    <w:rsid w:val="0D4F7530"/>
    <w:rsid w:val="0D78DA65"/>
    <w:rsid w:val="0E4F24AE"/>
    <w:rsid w:val="0EB6452D"/>
    <w:rsid w:val="0EBE3F0A"/>
    <w:rsid w:val="10DF162E"/>
    <w:rsid w:val="11F87E6F"/>
    <w:rsid w:val="12057E60"/>
    <w:rsid w:val="12397038"/>
    <w:rsid w:val="12604BFD"/>
    <w:rsid w:val="1285D7BA"/>
    <w:rsid w:val="131FA9AE"/>
    <w:rsid w:val="1321DD96"/>
    <w:rsid w:val="13C053DE"/>
    <w:rsid w:val="147CEB70"/>
    <w:rsid w:val="14D1BD2C"/>
    <w:rsid w:val="150F9278"/>
    <w:rsid w:val="15CD8729"/>
    <w:rsid w:val="16C1489F"/>
    <w:rsid w:val="16DF9765"/>
    <w:rsid w:val="17AAF049"/>
    <w:rsid w:val="17FCE8E8"/>
    <w:rsid w:val="18B5D0AC"/>
    <w:rsid w:val="1B9B42AE"/>
    <w:rsid w:val="1BAA8FA6"/>
    <w:rsid w:val="1C084367"/>
    <w:rsid w:val="1DF02FD1"/>
    <w:rsid w:val="1ECA6BA1"/>
    <w:rsid w:val="200D9F66"/>
    <w:rsid w:val="203D8435"/>
    <w:rsid w:val="21F6CC54"/>
    <w:rsid w:val="22786EDC"/>
    <w:rsid w:val="22921D3F"/>
    <w:rsid w:val="22C0B0A3"/>
    <w:rsid w:val="23B08ACB"/>
    <w:rsid w:val="2436BA70"/>
    <w:rsid w:val="245B0AA9"/>
    <w:rsid w:val="250EEB38"/>
    <w:rsid w:val="2510AF74"/>
    <w:rsid w:val="25703487"/>
    <w:rsid w:val="2626BB40"/>
    <w:rsid w:val="26A72840"/>
    <w:rsid w:val="26C1BED4"/>
    <w:rsid w:val="27027509"/>
    <w:rsid w:val="2744BB18"/>
    <w:rsid w:val="2A3BEC5D"/>
    <w:rsid w:val="2AF3804E"/>
    <w:rsid w:val="2B5CCDDA"/>
    <w:rsid w:val="2E4F6464"/>
    <w:rsid w:val="305EDA13"/>
    <w:rsid w:val="30652154"/>
    <w:rsid w:val="3091DCED"/>
    <w:rsid w:val="313B1496"/>
    <w:rsid w:val="34B1233C"/>
    <w:rsid w:val="363DCE05"/>
    <w:rsid w:val="373DC0D8"/>
    <w:rsid w:val="38079ECC"/>
    <w:rsid w:val="38332EC7"/>
    <w:rsid w:val="384DCB0A"/>
    <w:rsid w:val="385F61C5"/>
    <w:rsid w:val="38E3BBB4"/>
    <w:rsid w:val="3915A3BF"/>
    <w:rsid w:val="3B5676E6"/>
    <w:rsid w:val="3CC9D9D5"/>
    <w:rsid w:val="3DA60277"/>
    <w:rsid w:val="3E0430FD"/>
    <w:rsid w:val="3E891CE0"/>
    <w:rsid w:val="3FDA14BF"/>
    <w:rsid w:val="4093079D"/>
    <w:rsid w:val="419DC43E"/>
    <w:rsid w:val="4365BE26"/>
    <w:rsid w:val="44BEAF36"/>
    <w:rsid w:val="465FF467"/>
    <w:rsid w:val="46BC329C"/>
    <w:rsid w:val="4964CD15"/>
    <w:rsid w:val="4B19C28A"/>
    <w:rsid w:val="4B9426DC"/>
    <w:rsid w:val="4DD1B75F"/>
    <w:rsid w:val="4DFDAC94"/>
    <w:rsid w:val="4FD61667"/>
    <w:rsid w:val="50515327"/>
    <w:rsid w:val="519E9B9B"/>
    <w:rsid w:val="531EACB4"/>
    <w:rsid w:val="5339F52F"/>
    <w:rsid w:val="537B5D3F"/>
    <w:rsid w:val="54580002"/>
    <w:rsid w:val="54B0FC1A"/>
    <w:rsid w:val="54F4F035"/>
    <w:rsid w:val="562F3404"/>
    <w:rsid w:val="5634F35A"/>
    <w:rsid w:val="569B6924"/>
    <w:rsid w:val="585D1395"/>
    <w:rsid w:val="588429B0"/>
    <w:rsid w:val="58CF3FD3"/>
    <w:rsid w:val="59E948FF"/>
    <w:rsid w:val="5A7E41D0"/>
    <w:rsid w:val="5AEC1F67"/>
    <w:rsid w:val="5B835C27"/>
    <w:rsid w:val="5BC90EA8"/>
    <w:rsid w:val="5C6327FB"/>
    <w:rsid w:val="5DDFAABA"/>
    <w:rsid w:val="5E065FE4"/>
    <w:rsid w:val="5EC876BA"/>
    <w:rsid w:val="604820ED"/>
    <w:rsid w:val="60651471"/>
    <w:rsid w:val="610A9850"/>
    <w:rsid w:val="612DB930"/>
    <w:rsid w:val="6240258D"/>
    <w:rsid w:val="62AF5402"/>
    <w:rsid w:val="63E9AD38"/>
    <w:rsid w:val="65116DDD"/>
    <w:rsid w:val="660088B0"/>
    <w:rsid w:val="67346D21"/>
    <w:rsid w:val="67E2F7AE"/>
    <w:rsid w:val="68AA03C7"/>
    <w:rsid w:val="69A31223"/>
    <w:rsid w:val="6B464611"/>
    <w:rsid w:val="6D046E90"/>
    <w:rsid w:val="6DF17FE1"/>
    <w:rsid w:val="6E15468D"/>
    <w:rsid w:val="6E200A75"/>
    <w:rsid w:val="6F9CAD0D"/>
    <w:rsid w:val="706722E8"/>
    <w:rsid w:val="709D5DB6"/>
    <w:rsid w:val="716488C6"/>
    <w:rsid w:val="722C508A"/>
    <w:rsid w:val="72B9DF8B"/>
    <w:rsid w:val="74CA989B"/>
    <w:rsid w:val="75FA909F"/>
    <w:rsid w:val="765E4CFA"/>
    <w:rsid w:val="768136F0"/>
    <w:rsid w:val="780B317D"/>
    <w:rsid w:val="79666BA5"/>
    <w:rsid w:val="79C24FA9"/>
    <w:rsid w:val="79C2EFDC"/>
    <w:rsid w:val="7A68833E"/>
    <w:rsid w:val="7AE18261"/>
    <w:rsid w:val="7D482652"/>
    <w:rsid w:val="7D54552E"/>
    <w:rsid w:val="7F23CA0D"/>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33944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1">
    <w:lsdException w:name="Normal" w:qFormat="1"/>
    <w:lsdException w:name="heading 1" w:uiPriority="5"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uiPriority="4"/>
    <w:lsdException w:name="Strong" w:semiHidden="1"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B21DE"/>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F51369"/>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2532F"/>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2532F"/>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2506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471FD9"/>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471FD9"/>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471FD9"/>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1"/>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iPriority w:val="34"/>
    <w:unhideWhenUsed/>
    <w:qFormat/>
    <w:rsid w:val="00C0087C"/>
    <w:pPr>
      <w:contextualSpacing/>
    </w:p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color w:val="00A9F3"/>
      <w:sz w:val="48"/>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uiPriority w:val="39"/>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2"/>
      </w:numPr>
    </w:pPr>
  </w:style>
  <w:style w:type="numbering" w:customStyle="1" w:styleId="VNGOngenummerdelijst">
    <w:name w:val="VNG Ongenummerde lijst"/>
    <w:uiPriority w:val="99"/>
    <w:rsid w:val="005B1687"/>
    <w:pPr>
      <w:numPr>
        <w:numId w:val="3"/>
      </w:numPr>
    </w:pPr>
  </w:style>
  <w:style w:type="paragraph" w:styleId="Inhopg1">
    <w:name w:val="toc 1"/>
    <w:basedOn w:val="Standaard"/>
    <w:next w:val="Standaard"/>
    <w:autoRedefine/>
    <w:uiPriority w:val="39"/>
    <w:rsid w:val="00E26244"/>
    <w:pPr>
      <w:spacing w:after="100"/>
    </w:pPr>
  </w:style>
  <w:style w:type="paragraph" w:customStyle="1" w:styleId="Introductie">
    <w:name w:val="Introductie"/>
    <w:basedOn w:val="Standaard"/>
    <w:next w:val="Standaard"/>
    <w:uiPriority w:val="2"/>
    <w:qFormat/>
    <w:rsid w:val="00780A69"/>
    <w:pPr>
      <w:spacing w:after="250" w:line="330" w:lineRule="atLeast"/>
    </w:pPr>
    <w:rPr>
      <w:b/>
      <w:sz w:val="24"/>
      <w:lang w:val="fr-FR"/>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rPr>
      <w:sz w:val="18"/>
    </w:rPr>
  </w:style>
  <w:style w:type="paragraph" w:styleId="Voetnoottekst">
    <w:name w:val="footnote text"/>
    <w:basedOn w:val="Standaard"/>
    <w:link w:val="VoetnoottekstChar"/>
    <w:semiHidden/>
    <w:unhideWhenUsed/>
    <w:rsid w:val="009172F4"/>
    <w:pPr>
      <w:spacing w:line="240" w:lineRule="auto"/>
    </w:pPr>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spacing w:line="240" w:lineRule="auto"/>
    </w:p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iPriority w:val="99"/>
    <w:unhideWhenUsed/>
    <w:rsid w:val="004D66E3"/>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pPr>
  </w:style>
  <w:style w:type="paragraph" w:styleId="Inhopg3">
    <w:name w:val="toc 3"/>
    <w:basedOn w:val="Standaard"/>
    <w:next w:val="Standaard"/>
    <w:autoRedefine/>
    <w:uiPriority w:val="39"/>
    <w:unhideWhenUsed/>
    <w:rsid w:val="00853FDD"/>
    <w:pPr>
      <w:spacing w:after="100"/>
      <w:ind w:left="567"/>
    </w:p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pPr>
  </w:style>
  <w:style w:type="paragraph" w:styleId="Inhopg5">
    <w:name w:val="toc 5"/>
    <w:basedOn w:val="Standaard"/>
    <w:next w:val="Standaard"/>
    <w:autoRedefine/>
    <w:semiHidden/>
    <w:unhideWhenUsed/>
    <w:rsid w:val="00B06308"/>
    <w:pPr>
      <w:spacing w:after="100"/>
    </w:pPr>
  </w:style>
  <w:style w:type="paragraph" w:styleId="Inhopg6">
    <w:name w:val="toc 6"/>
    <w:basedOn w:val="Standaard"/>
    <w:next w:val="Standaard"/>
    <w:autoRedefine/>
    <w:semiHidden/>
    <w:unhideWhenUsed/>
    <w:rsid w:val="00B06308"/>
    <w:pPr>
      <w:spacing w:after="100"/>
    </w:pPr>
  </w:style>
  <w:style w:type="paragraph" w:styleId="Inhopg7">
    <w:name w:val="toc 7"/>
    <w:basedOn w:val="Standaard"/>
    <w:next w:val="Standaard"/>
    <w:autoRedefine/>
    <w:semiHidden/>
    <w:unhideWhenUsed/>
    <w:rsid w:val="00B06308"/>
    <w:pPr>
      <w:spacing w:after="100"/>
    </w:pPr>
  </w:style>
  <w:style w:type="paragraph" w:styleId="Inhopg8">
    <w:name w:val="toc 8"/>
    <w:basedOn w:val="Standaard"/>
    <w:next w:val="Standaard"/>
    <w:autoRedefine/>
    <w:semiHidden/>
    <w:unhideWhenUsed/>
    <w:rsid w:val="00B06308"/>
    <w:pPr>
      <w:spacing w:after="100"/>
    </w:pPr>
  </w:style>
  <w:style w:type="paragraph" w:styleId="Inhopg9">
    <w:name w:val="toc 9"/>
    <w:basedOn w:val="Standaard"/>
    <w:next w:val="Standaard"/>
    <w:autoRedefine/>
    <w:semiHidden/>
    <w:unhideWhenUsed/>
    <w:rsid w:val="00B06308"/>
    <w:pPr>
      <w:spacing w:after="100"/>
    </w:pPr>
  </w:style>
  <w:style w:type="paragraph" w:styleId="Ballontekst">
    <w:name w:val="Balloon Text"/>
    <w:basedOn w:val="Standaard"/>
    <w:link w:val="BallontekstChar"/>
    <w:semiHidden/>
    <w:rsid w:val="004C59AD"/>
    <w:rPr>
      <w:rFonts w:cs="Segoe UI"/>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4"/>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 w:type="character" w:styleId="Verwijzingopmerking">
    <w:name w:val="annotation reference"/>
    <w:basedOn w:val="Standaardalinea-lettertype"/>
    <w:uiPriority w:val="99"/>
    <w:semiHidden/>
    <w:unhideWhenUsed/>
    <w:rsid w:val="0093566A"/>
    <w:rPr>
      <w:sz w:val="16"/>
      <w:szCs w:val="16"/>
    </w:rPr>
  </w:style>
  <w:style w:type="paragraph" w:styleId="Tekstopmerking">
    <w:name w:val="annotation text"/>
    <w:basedOn w:val="Standaard"/>
    <w:link w:val="TekstopmerkingChar"/>
    <w:uiPriority w:val="99"/>
    <w:unhideWhenUsed/>
    <w:rsid w:val="0093566A"/>
    <w:pPr>
      <w:spacing w:after="160" w:line="240" w:lineRule="auto"/>
    </w:pPr>
    <w:rPr>
      <w:rFonts w:asciiTheme="minorHAnsi" w:eastAsiaTheme="minorHAnsi" w:hAnsiTheme="minorHAnsi" w:cstheme="minorBidi"/>
      <w:lang w:eastAsia="en-US"/>
    </w:rPr>
  </w:style>
  <w:style w:type="character" w:customStyle="1" w:styleId="TekstopmerkingChar">
    <w:name w:val="Tekst opmerking Char"/>
    <w:basedOn w:val="Standaardalinea-lettertype"/>
    <w:link w:val="Tekstopmerking"/>
    <w:uiPriority w:val="99"/>
    <w:rsid w:val="0093566A"/>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semiHidden/>
    <w:unhideWhenUsed/>
    <w:rsid w:val="00C4785C"/>
    <w:pPr>
      <w:spacing w:after="0"/>
    </w:pPr>
    <w:rPr>
      <w:rFonts w:ascii="Arial" w:eastAsia="Times New Roman" w:hAnsi="Arial" w:cs="Times New Roman"/>
      <w:b/>
      <w:bCs/>
      <w:lang w:eastAsia="nl-NL"/>
    </w:rPr>
  </w:style>
  <w:style w:type="character" w:customStyle="1" w:styleId="OnderwerpvanopmerkingChar">
    <w:name w:val="Onderwerp van opmerking Char"/>
    <w:basedOn w:val="TekstopmerkingChar"/>
    <w:link w:val="Onderwerpvanopmerking"/>
    <w:semiHidden/>
    <w:rsid w:val="00C4785C"/>
    <w:rPr>
      <w:rFonts w:asciiTheme="minorHAnsi" w:eastAsiaTheme="minorHAnsi" w:hAnsiTheme="minorHAnsi" w:cstheme="minorBidi"/>
      <w:b/>
      <w:bCs/>
      <w:lang w:eastAsia="en-US"/>
    </w:rPr>
  </w:style>
  <w:style w:type="paragraph" w:styleId="Revisie">
    <w:name w:val="Revision"/>
    <w:hidden/>
    <w:semiHidden/>
    <w:rsid w:val="002B13EE"/>
    <w:pPr>
      <w:spacing w:line="240" w:lineRule="auto"/>
    </w:pPr>
  </w:style>
  <w:style w:type="paragraph" w:styleId="Geenafstand">
    <w:name w:val="No Spacing"/>
    <w:link w:val="GeenafstandChar"/>
    <w:uiPriority w:val="1"/>
    <w:qFormat/>
    <w:rsid w:val="003A176A"/>
    <w:pPr>
      <w:spacing w:line="240" w:lineRule="auto"/>
    </w:pPr>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3A176A"/>
    <w:rPr>
      <w:rFonts w:asciiTheme="minorHAnsi" w:eastAsiaTheme="minorEastAsia" w:hAnsiTheme="minorHAnsi" w:cstheme="minorBidi"/>
      <w:sz w:val="22"/>
      <w:szCs w:val="22"/>
    </w:rPr>
  </w:style>
  <w:style w:type="character" w:customStyle="1" w:styleId="Onopgelostemelding1">
    <w:name w:val="Onopgeloste melding1"/>
    <w:basedOn w:val="Standaardalinea-lettertype"/>
    <w:uiPriority w:val="99"/>
    <w:semiHidden/>
    <w:unhideWhenUsed/>
    <w:rsid w:val="004E3814"/>
    <w:rPr>
      <w:color w:val="605E5C"/>
      <w:shd w:val="clear" w:color="auto" w:fill="E1DFDD"/>
    </w:rPr>
  </w:style>
  <w:style w:type="paragraph" w:styleId="Normaalweb">
    <w:name w:val="Normal (Web)"/>
    <w:basedOn w:val="Standaard"/>
    <w:uiPriority w:val="99"/>
    <w:semiHidden/>
    <w:unhideWhenUsed/>
    <w:rsid w:val="000D5E0D"/>
    <w:pPr>
      <w:spacing w:before="100" w:beforeAutospacing="1" w:after="100" w:afterAutospacing="1" w:line="240" w:lineRule="auto"/>
    </w:pPr>
    <w:rPr>
      <w:rFonts w:ascii="Times New Roman" w:hAnsi="Times New Roman"/>
      <w:sz w:val="24"/>
      <w:szCs w:val="24"/>
    </w:rPr>
  </w:style>
  <w:style w:type="table" w:styleId="Rastertabel1licht-Accent4">
    <w:name w:val="Grid Table 1 Light Accent 4"/>
    <w:basedOn w:val="Standaardtabel"/>
    <w:uiPriority w:val="46"/>
    <w:rsid w:val="003C1466"/>
    <w:pPr>
      <w:spacing w:line="240" w:lineRule="auto"/>
    </w:pPr>
    <w:rPr>
      <w:rFonts w:asciiTheme="minorHAnsi" w:eastAsiaTheme="minorHAnsi" w:hAnsiTheme="minorHAnsi" w:cstheme="minorBidi"/>
      <w:sz w:val="22"/>
      <w:szCs w:val="22"/>
      <w:lang w:eastAsia="en-US"/>
    </w:rPr>
    <w:tblPr>
      <w:tblStyleRowBandSize w:val="1"/>
      <w:tblStyleColBandSize w:val="1"/>
      <w:tblBorders>
        <w:top w:val="single" w:sz="4" w:space="0" w:color="BEB4CB" w:themeColor="accent4" w:themeTint="66"/>
        <w:left w:val="single" w:sz="4" w:space="0" w:color="BEB4CB" w:themeColor="accent4" w:themeTint="66"/>
        <w:bottom w:val="single" w:sz="4" w:space="0" w:color="BEB4CB" w:themeColor="accent4" w:themeTint="66"/>
        <w:right w:val="single" w:sz="4" w:space="0" w:color="BEB4CB" w:themeColor="accent4" w:themeTint="66"/>
        <w:insideH w:val="single" w:sz="4" w:space="0" w:color="BEB4CB" w:themeColor="accent4" w:themeTint="66"/>
        <w:insideV w:val="single" w:sz="4" w:space="0" w:color="BEB4CB" w:themeColor="accent4" w:themeTint="66"/>
      </w:tblBorders>
    </w:tblPr>
    <w:tblStylePr w:type="firstRow">
      <w:rPr>
        <w:b/>
        <w:bCs/>
      </w:rPr>
      <w:tblPr/>
      <w:tcPr>
        <w:tcBorders>
          <w:bottom w:val="single" w:sz="12" w:space="0" w:color="9E8FB1" w:themeColor="accent4" w:themeTint="99"/>
        </w:tcBorders>
      </w:tcPr>
    </w:tblStylePr>
    <w:tblStylePr w:type="lastRow">
      <w:rPr>
        <w:b/>
        <w:bCs/>
      </w:rPr>
      <w:tblPr/>
      <w:tcPr>
        <w:tcBorders>
          <w:top w:val="double" w:sz="2" w:space="0" w:color="9E8FB1" w:themeColor="accent4" w:themeTint="99"/>
        </w:tcBorders>
      </w:tcPr>
    </w:tblStylePr>
    <w:tblStylePr w:type="firstCol">
      <w:rPr>
        <w:b/>
        <w:bCs/>
      </w:rPr>
    </w:tblStylePr>
    <w:tblStylePr w:type="lastCol">
      <w:rPr>
        <w:b/>
        <w:bCs/>
      </w:rPr>
    </w:tblStylePr>
  </w:style>
  <w:style w:type="character" w:customStyle="1" w:styleId="Vermelding1">
    <w:name w:val="Vermelding1"/>
    <w:basedOn w:val="Standaardalinea-lettertype"/>
    <w:uiPriority w:val="99"/>
    <w:unhideWhenUsed/>
    <w:rsid w:val="003C1466"/>
    <w:rPr>
      <w:color w:val="2B579A"/>
      <w:shd w:val="clear" w:color="auto" w:fill="E1DFDD"/>
    </w:rPr>
  </w:style>
  <w:style w:type="character" w:styleId="Nadruk">
    <w:name w:val="Emphasis"/>
    <w:basedOn w:val="Standaardalinea-lettertype"/>
    <w:uiPriority w:val="20"/>
    <w:qFormat/>
    <w:rsid w:val="00061C0A"/>
    <w:rPr>
      <w:i/>
      <w:iCs/>
    </w:rPr>
  </w:style>
  <w:style w:type="paragraph" w:customStyle="1" w:styleId="default">
    <w:name w:val="default"/>
    <w:basedOn w:val="Standaard"/>
    <w:rsid w:val="00403AAC"/>
    <w:pPr>
      <w:autoSpaceDE w:val="0"/>
      <w:autoSpaceDN w:val="0"/>
      <w:spacing w:line="240" w:lineRule="auto"/>
    </w:pPr>
    <w:rPr>
      <w:rFonts w:ascii="Verdana" w:eastAsia="MS PGothic" w:hAnsi="Verdana" w:cs="MS PGothic"/>
      <w:color w:val="000000"/>
      <w:sz w:val="24"/>
      <w:szCs w:val="24"/>
      <w:lang w:eastAsia="ja-JP"/>
    </w:rPr>
  </w:style>
  <w:style w:type="character" w:customStyle="1" w:styleId="Onopgelostemelding2">
    <w:name w:val="Onopgeloste melding2"/>
    <w:basedOn w:val="Standaardalinea-lettertype"/>
    <w:uiPriority w:val="99"/>
    <w:semiHidden/>
    <w:unhideWhenUsed/>
    <w:rsid w:val="00654B16"/>
    <w:rPr>
      <w:color w:val="605E5C"/>
      <w:shd w:val="clear" w:color="auto" w:fill="E1DFDD"/>
    </w:rPr>
  </w:style>
  <w:style w:type="paragraph" w:customStyle="1" w:styleId="Default0">
    <w:name w:val="Default"/>
    <w:basedOn w:val="Standaard"/>
    <w:rsid w:val="00D51468"/>
    <w:pPr>
      <w:autoSpaceDE w:val="0"/>
      <w:autoSpaceDN w:val="0"/>
      <w:spacing w:line="240" w:lineRule="auto"/>
    </w:pPr>
    <w:rPr>
      <w:rFonts w:ascii="EUAlbertina" w:eastAsiaTheme="minorHAnsi" w:hAnsi="EUAlbertina"/>
      <w:color w:val="000000"/>
      <w:sz w:val="24"/>
      <w:szCs w:val="24"/>
    </w:rPr>
  </w:style>
  <w:style w:type="paragraph" w:customStyle="1" w:styleId="Lijstopsomteken">
    <w:name w:val="Lijst opsom teken"/>
    <w:basedOn w:val="Standaard"/>
    <w:uiPriority w:val="5"/>
    <w:qFormat/>
    <w:rsid w:val="00864160"/>
    <w:pPr>
      <w:numPr>
        <w:numId w:val="10"/>
      </w:numPr>
      <w:autoSpaceDN w:val="0"/>
      <w:spacing w:line="240" w:lineRule="atLeast"/>
      <w:textAlignment w:val="baseline"/>
    </w:pPr>
    <w:rPr>
      <w:rFonts w:ascii="Verdana" w:eastAsia="DejaVu Sans" w:hAnsi="Verdana" w:cs="Lohit Hindi"/>
      <w:color w:val="000000"/>
      <w:sz w:val="18"/>
      <w:szCs w:val="18"/>
    </w:rPr>
  </w:style>
  <w:style w:type="paragraph" w:customStyle="1" w:styleId="Lijstopsomteken2">
    <w:name w:val="Lijst opsom teken 2"/>
    <w:basedOn w:val="Standaard"/>
    <w:next w:val="Standaard"/>
    <w:uiPriority w:val="5"/>
    <w:qFormat/>
    <w:rsid w:val="00864160"/>
    <w:pPr>
      <w:numPr>
        <w:ilvl w:val="1"/>
        <w:numId w:val="10"/>
      </w:numPr>
      <w:autoSpaceDN w:val="0"/>
      <w:spacing w:line="240" w:lineRule="atLeast"/>
      <w:textAlignment w:val="baseline"/>
    </w:pPr>
    <w:rPr>
      <w:rFonts w:ascii="Verdana" w:eastAsia="DejaVu Sans" w:hAnsi="Verdana" w:cs="Lohit Hin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1245">
      <w:bodyDiv w:val="1"/>
      <w:marLeft w:val="0"/>
      <w:marRight w:val="0"/>
      <w:marTop w:val="0"/>
      <w:marBottom w:val="0"/>
      <w:divBdr>
        <w:top w:val="none" w:sz="0" w:space="0" w:color="auto"/>
        <w:left w:val="none" w:sz="0" w:space="0" w:color="auto"/>
        <w:bottom w:val="none" w:sz="0" w:space="0" w:color="auto"/>
        <w:right w:val="none" w:sz="0" w:space="0" w:color="auto"/>
      </w:divBdr>
    </w:div>
    <w:div w:id="303850745">
      <w:bodyDiv w:val="1"/>
      <w:marLeft w:val="0"/>
      <w:marRight w:val="0"/>
      <w:marTop w:val="0"/>
      <w:marBottom w:val="0"/>
      <w:divBdr>
        <w:top w:val="none" w:sz="0" w:space="0" w:color="auto"/>
        <w:left w:val="none" w:sz="0" w:space="0" w:color="auto"/>
        <w:bottom w:val="none" w:sz="0" w:space="0" w:color="auto"/>
        <w:right w:val="none" w:sz="0" w:space="0" w:color="auto"/>
      </w:divBdr>
    </w:div>
    <w:div w:id="696810574">
      <w:bodyDiv w:val="1"/>
      <w:marLeft w:val="0"/>
      <w:marRight w:val="0"/>
      <w:marTop w:val="0"/>
      <w:marBottom w:val="0"/>
      <w:divBdr>
        <w:top w:val="none" w:sz="0" w:space="0" w:color="auto"/>
        <w:left w:val="none" w:sz="0" w:space="0" w:color="auto"/>
        <w:bottom w:val="none" w:sz="0" w:space="0" w:color="auto"/>
        <w:right w:val="none" w:sz="0" w:space="0" w:color="auto"/>
      </w:divBdr>
    </w:div>
    <w:div w:id="700328183">
      <w:bodyDiv w:val="1"/>
      <w:marLeft w:val="0"/>
      <w:marRight w:val="0"/>
      <w:marTop w:val="0"/>
      <w:marBottom w:val="0"/>
      <w:divBdr>
        <w:top w:val="none" w:sz="0" w:space="0" w:color="auto"/>
        <w:left w:val="none" w:sz="0" w:space="0" w:color="auto"/>
        <w:bottom w:val="none" w:sz="0" w:space="0" w:color="auto"/>
        <w:right w:val="none" w:sz="0" w:space="0" w:color="auto"/>
      </w:divBdr>
    </w:div>
    <w:div w:id="717365409">
      <w:bodyDiv w:val="1"/>
      <w:marLeft w:val="0"/>
      <w:marRight w:val="0"/>
      <w:marTop w:val="0"/>
      <w:marBottom w:val="0"/>
      <w:divBdr>
        <w:top w:val="none" w:sz="0" w:space="0" w:color="auto"/>
        <w:left w:val="none" w:sz="0" w:space="0" w:color="auto"/>
        <w:bottom w:val="none" w:sz="0" w:space="0" w:color="auto"/>
        <w:right w:val="none" w:sz="0" w:space="0" w:color="auto"/>
      </w:divBdr>
    </w:div>
    <w:div w:id="771559359">
      <w:bodyDiv w:val="1"/>
      <w:marLeft w:val="0"/>
      <w:marRight w:val="0"/>
      <w:marTop w:val="0"/>
      <w:marBottom w:val="0"/>
      <w:divBdr>
        <w:top w:val="none" w:sz="0" w:space="0" w:color="auto"/>
        <w:left w:val="none" w:sz="0" w:space="0" w:color="auto"/>
        <w:bottom w:val="none" w:sz="0" w:space="0" w:color="auto"/>
        <w:right w:val="none" w:sz="0" w:space="0" w:color="auto"/>
      </w:divBdr>
    </w:div>
    <w:div w:id="835609755">
      <w:bodyDiv w:val="1"/>
      <w:marLeft w:val="0"/>
      <w:marRight w:val="0"/>
      <w:marTop w:val="0"/>
      <w:marBottom w:val="0"/>
      <w:divBdr>
        <w:top w:val="none" w:sz="0" w:space="0" w:color="auto"/>
        <w:left w:val="none" w:sz="0" w:space="0" w:color="auto"/>
        <w:bottom w:val="none" w:sz="0" w:space="0" w:color="auto"/>
        <w:right w:val="none" w:sz="0" w:space="0" w:color="auto"/>
      </w:divBdr>
    </w:div>
    <w:div w:id="856889209">
      <w:bodyDiv w:val="1"/>
      <w:marLeft w:val="0"/>
      <w:marRight w:val="0"/>
      <w:marTop w:val="0"/>
      <w:marBottom w:val="0"/>
      <w:divBdr>
        <w:top w:val="none" w:sz="0" w:space="0" w:color="auto"/>
        <w:left w:val="none" w:sz="0" w:space="0" w:color="auto"/>
        <w:bottom w:val="none" w:sz="0" w:space="0" w:color="auto"/>
        <w:right w:val="none" w:sz="0" w:space="0" w:color="auto"/>
      </w:divBdr>
    </w:div>
    <w:div w:id="926646008">
      <w:bodyDiv w:val="1"/>
      <w:marLeft w:val="0"/>
      <w:marRight w:val="0"/>
      <w:marTop w:val="0"/>
      <w:marBottom w:val="0"/>
      <w:divBdr>
        <w:top w:val="none" w:sz="0" w:space="0" w:color="auto"/>
        <w:left w:val="none" w:sz="0" w:space="0" w:color="auto"/>
        <w:bottom w:val="none" w:sz="0" w:space="0" w:color="auto"/>
        <w:right w:val="none" w:sz="0" w:space="0" w:color="auto"/>
      </w:divBdr>
    </w:div>
    <w:div w:id="1024672403">
      <w:bodyDiv w:val="1"/>
      <w:marLeft w:val="0"/>
      <w:marRight w:val="0"/>
      <w:marTop w:val="0"/>
      <w:marBottom w:val="0"/>
      <w:divBdr>
        <w:top w:val="none" w:sz="0" w:space="0" w:color="auto"/>
        <w:left w:val="none" w:sz="0" w:space="0" w:color="auto"/>
        <w:bottom w:val="none" w:sz="0" w:space="0" w:color="auto"/>
        <w:right w:val="none" w:sz="0" w:space="0" w:color="auto"/>
      </w:divBdr>
    </w:div>
    <w:div w:id="1125808483">
      <w:bodyDiv w:val="1"/>
      <w:marLeft w:val="0"/>
      <w:marRight w:val="0"/>
      <w:marTop w:val="0"/>
      <w:marBottom w:val="0"/>
      <w:divBdr>
        <w:top w:val="none" w:sz="0" w:space="0" w:color="auto"/>
        <w:left w:val="none" w:sz="0" w:space="0" w:color="auto"/>
        <w:bottom w:val="none" w:sz="0" w:space="0" w:color="auto"/>
        <w:right w:val="none" w:sz="0" w:space="0" w:color="auto"/>
      </w:divBdr>
    </w:div>
    <w:div w:id="1215122467">
      <w:bodyDiv w:val="1"/>
      <w:marLeft w:val="0"/>
      <w:marRight w:val="0"/>
      <w:marTop w:val="0"/>
      <w:marBottom w:val="0"/>
      <w:divBdr>
        <w:top w:val="none" w:sz="0" w:space="0" w:color="auto"/>
        <w:left w:val="none" w:sz="0" w:space="0" w:color="auto"/>
        <w:bottom w:val="none" w:sz="0" w:space="0" w:color="auto"/>
        <w:right w:val="none" w:sz="0" w:space="0" w:color="auto"/>
      </w:divBdr>
    </w:div>
    <w:div w:id="1264722724">
      <w:bodyDiv w:val="1"/>
      <w:marLeft w:val="0"/>
      <w:marRight w:val="0"/>
      <w:marTop w:val="0"/>
      <w:marBottom w:val="0"/>
      <w:divBdr>
        <w:top w:val="none" w:sz="0" w:space="0" w:color="auto"/>
        <w:left w:val="none" w:sz="0" w:space="0" w:color="auto"/>
        <w:bottom w:val="none" w:sz="0" w:space="0" w:color="auto"/>
        <w:right w:val="none" w:sz="0" w:space="0" w:color="auto"/>
      </w:divBdr>
    </w:div>
    <w:div w:id="1283226928">
      <w:bodyDiv w:val="1"/>
      <w:marLeft w:val="0"/>
      <w:marRight w:val="0"/>
      <w:marTop w:val="0"/>
      <w:marBottom w:val="0"/>
      <w:divBdr>
        <w:top w:val="none" w:sz="0" w:space="0" w:color="auto"/>
        <w:left w:val="none" w:sz="0" w:space="0" w:color="auto"/>
        <w:bottom w:val="none" w:sz="0" w:space="0" w:color="auto"/>
        <w:right w:val="none" w:sz="0" w:space="0" w:color="auto"/>
      </w:divBdr>
    </w:div>
    <w:div w:id="1345011130">
      <w:bodyDiv w:val="1"/>
      <w:marLeft w:val="0"/>
      <w:marRight w:val="0"/>
      <w:marTop w:val="0"/>
      <w:marBottom w:val="0"/>
      <w:divBdr>
        <w:top w:val="none" w:sz="0" w:space="0" w:color="auto"/>
        <w:left w:val="none" w:sz="0" w:space="0" w:color="auto"/>
        <w:bottom w:val="none" w:sz="0" w:space="0" w:color="auto"/>
        <w:right w:val="none" w:sz="0" w:space="0" w:color="auto"/>
      </w:divBdr>
    </w:div>
    <w:div w:id="1412779209">
      <w:bodyDiv w:val="1"/>
      <w:marLeft w:val="0"/>
      <w:marRight w:val="0"/>
      <w:marTop w:val="0"/>
      <w:marBottom w:val="0"/>
      <w:divBdr>
        <w:top w:val="none" w:sz="0" w:space="0" w:color="auto"/>
        <w:left w:val="none" w:sz="0" w:space="0" w:color="auto"/>
        <w:bottom w:val="none" w:sz="0" w:space="0" w:color="auto"/>
        <w:right w:val="none" w:sz="0" w:space="0" w:color="auto"/>
      </w:divBdr>
    </w:div>
    <w:div w:id="1733655207">
      <w:bodyDiv w:val="1"/>
      <w:marLeft w:val="0"/>
      <w:marRight w:val="0"/>
      <w:marTop w:val="0"/>
      <w:marBottom w:val="0"/>
      <w:divBdr>
        <w:top w:val="none" w:sz="0" w:space="0" w:color="auto"/>
        <w:left w:val="none" w:sz="0" w:space="0" w:color="auto"/>
        <w:bottom w:val="none" w:sz="0" w:space="0" w:color="auto"/>
        <w:right w:val="none" w:sz="0" w:space="0" w:color="auto"/>
      </w:divBdr>
    </w:div>
    <w:div w:id="1751926395">
      <w:bodyDiv w:val="1"/>
      <w:marLeft w:val="0"/>
      <w:marRight w:val="0"/>
      <w:marTop w:val="0"/>
      <w:marBottom w:val="0"/>
      <w:divBdr>
        <w:top w:val="none" w:sz="0" w:space="0" w:color="auto"/>
        <w:left w:val="none" w:sz="0" w:space="0" w:color="auto"/>
        <w:bottom w:val="none" w:sz="0" w:space="0" w:color="auto"/>
        <w:right w:val="none" w:sz="0" w:space="0" w:color="auto"/>
      </w:divBdr>
    </w:div>
    <w:div w:id="1888448185">
      <w:bodyDiv w:val="1"/>
      <w:marLeft w:val="0"/>
      <w:marRight w:val="0"/>
      <w:marTop w:val="0"/>
      <w:marBottom w:val="0"/>
      <w:divBdr>
        <w:top w:val="none" w:sz="0" w:space="0" w:color="auto"/>
        <w:left w:val="none" w:sz="0" w:space="0" w:color="auto"/>
        <w:bottom w:val="none" w:sz="0" w:space="0" w:color="auto"/>
        <w:right w:val="none" w:sz="0" w:space="0" w:color="auto"/>
      </w:divBdr>
    </w:div>
    <w:div w:id="1971856703">
      <w:bodyDiv w:val="1"/>
      <w:marLeft w:val="0"/>
      <w:marRight w:val="0"/>
      <w:marTop w:val="0"/>
      <w:marBottom w:val="0"/>
      <w:divBdr>
        <w:top w:val="none" w:sz="0" w:space="0" w:color="auto"/>
        <w:left w:val="none" w:sz="0" w:space="0" w:color="auto"/>
        <w:bottom w:val="none" w:sz="0" w:space="0" w:color="auto"/>
        <w:right w:val="none" w:sz="0" w:space="0" w:color="auto"/>
      </w:divBdr>
    </w:div>
    <w:div w:id="2098401489">
      <w:bodyDiv w:val="1"/>
      <w:marLeft w:val="0"/>
      <w:marRight w:val="0"/>
      <w:marTop w:val="0"/>
      <w:marBottom w:val="0"/>
      <w:divBdr>
        <w:top w:val="none" w:sz="0" w:space="0" w:color="auto"/>
        <w:left w:val="none" w:sz="0" w:space="0" w:color="auto"/>
        <w:bottom w:val="none" w:sz="0" w:space="0" w:color="auto"/>
        <w:right w:val="none" w:sz="0" w:space="0" w:color="auto"/>
      </w:divBdr>
    </w:div>
    <w:div w:id="2107923466">
      <w:bodyDiv w:val="1"/>
      <w:marLeft w:val="0"/>
      <w:marRight w:val="0"/>
      <w:marTop w:val="0"/>
      <w:marBottom w:val="0"/>
      <w:divBdr>
        <w:top w:val="none" w:sz="0" w:space="0" w:color="auto"/>
        <w:left w:val="none" w:sz="0" w:space="0" w:color="auto"/>
        <w:bottom w:val="none" w:sz="0" w:space="0" w:color="auto"/>
        <w:right w:val="none" w:sz="0" w:space="0" w:color="auto"/>
      </w:divBdr>
    </w:div>
    <w:div w:id="213817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tozo@katwijk.nl"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AD363AD6D4354BA1C8164073AA4AFE" ma:contentTypeVersion="13" ma:contentTypeDescription="Een nieuw document maken." ma:contentTypeScope="" ma:versionID="f6b7729f246980735bd94ca14953d059">
  <xsd:schema xmlns:xsd="http://www.w3.org/2001/XMLSchema" xmlns:xs="http://www.w3.org/2001/XMLSchema" xmlns:p="http://schemas.microsoft.com/office/2006/metadata/properties" xmlns:ns3="d3c7fcb9-1c20-4e3e-b00f-cd9d66ce224d" xmlns:ns4="b7e5f314-ae75-49cc-bbd0-1b0b57f904e8" targetNamespace="http://schemas.microsoft.com/office/2006/metadata/properties" ma:root="true" ma:fieldsID="cfbab84b47fe2250878d563a8ad5faaa" ns3:_="" ns4:_="">
    <xsd:import namespace="d3c7fcb9-1c20-4e3e-b00f-cd9d66ce224d"/>
    <xsd:import namespace="b7e5f314-ae75-49cc-bbd0-1b0b57f904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7fcb9-1c20-4e3e-b00f-cd9d66ce2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e5f314-ae75-49cc-bbd0-1b0b57f904e8"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72BB6-836C-4D9E-AF7E-D3FB7F0AD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7fcb9-1c20-4e3e-b00f-cd9d66ce224d"/>
    <ds:schemaRef ds:uri="b7e5f314-ae75-49cc-bbd0-1b0b57f90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9A875A-83B0-43FF-B36C-1EA05C37C940}">
  <ds:schemaRefs>
    <ds:schemaRef ds:uri="http://schemas.microsoft.com/sharepoint/v3/contenttype/forms"/>
  </ds:schemaRefs>
</ds:datastoreItem>
</file>

<file path=customXml/itemProps3.xml><?xml version="1.0" encoding="utf-8"?>
<ds:datastoreItem xmlns:ds="http://schemas.openxmlformats.org/officeDocument/2006/customXml" ds:itemID="{F86159DF-F76C-44FC-A572-7F4A0C9A6F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A5E415-67A8-446B-899E-039556CAE624}">
  <ds:schemaRefs>
    <ds:schemaRef ds:uri="http://schemas.microsoft.com/sharepoint/v3/contenttype/forms"/>
  </ds:schemaRefs>
</ds:datastoreItem>
</file>

<file path=customXml/itemProps5.xml><?xml version="1.0" encoding="utf-8"?>
<ds:datastoreItem xmlns:ds="http://schemas.openxmlformats.org/officeDocument/2006/customXml" ds:itemID="{B3765985-4238-46F6-B627-E7F2E27266BC}">
  <ds:schemaRefs>
    <ds:schemaRef ds:uri="d3c7fcb9-1c20-4e3e-b00f-cd9d66ce224d"/>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b7e5f314-ae75-49cc-bbd0-1b0b57f904e8"/>
    <ds:schemaRef ds:uri="http://www.w3.org/XML/1998/namespace"/>
    <ds:schemaRef ds:uri="http://purl.org/dc/dcmitype/"/>
  </ds:schemaRefs>
</ds:datastoreItem>
</file>

<file path=customXml/itemProps6.xml><?xml version="1.0" encoding="utf-8"?>
<ds:datastoreItem xmlns:ds="http://schemas.openxmlformats.org/officeDocument/2006/customXml" ds:itemID="{FE70AF63-F099-47AA-8A9A-771625713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Basissjabloon VNG Realisatie</Template>
  <TotalTime>0</TotalTime>
  <Pages>6</Pages>
  <Words>2050</Words>
  <Characters>11091</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Modelaanvraagformulier Tozo</vt:lpstr>
    </vt:vector>
  </TitlesOfParts>
  <Manager/>
  <Company/>
  <LinksUpToDate>false</LinksUpToDate>
  <CharactersWithSpaces>13115</CharactersWithSpaces>
  <SharedDoc>false</SharedDoc>
  <HLinks>
    <vt:vector size="6" baseType="variant">
      <vt:variant>
        <vt:i4>8323196</vt:i4>
      </vt:variant>
      <vt:variant>
        <vt:i4>0</vt:i4>
      </vt:variant>
      <vt:variant>
        <vt:i4>0</vt:i4>
      </vt:variant>
      <vt:variant>
        <vt:i4>5</vt:i4>
      </vt:variant>
      <vt:variant>
        <vt:lpwstr>https://webform.rvo.nl/formule1/formulier/nl-NL/DefaultEnvironment/scVerklMinimissteun.aspx/fOnderrningMinimissteun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Modelaanvraagformulier Tozo</dc:title>
  <dc:subject/>
  <dc:creator/>
  <cp:keywords/>
  <dc:description/>
  <cp:lastModifiedBy/>
  <cp:revision>1</cp:revision>
  <dcterms:created xsi:type="dcterms:W3CDTF">2020-05-29T10:25:00Z</dcterms:created>
  <dcterms:modified xsi:type="dcterms:W3CDTF">2020-05-29T10:36:00Z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0x0101001CAD363AD6D4354BA1C8164073AA4AFE</vt:lpwstr>
  </property>
</Properties>
</file>